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F7D1" w14:textId="6B796FCE" w:rsidR="00860A56" w:rsidRPr="00860A56" w:rsidRDefault="00860A56" w:rsidP="00860A56">
      <w:pPr>
        <w:pStyle w:val="Kop1"/>
        <w:rPr>
          <w:rStyle w:val="normaltextrun"/>
        </w:rPr>
      </w:pPr>
      <w:r w:rsidRPr="00860A56">
        <w:rPr>
          <w:rStyle w:val="normaltextrun"/>
        </w:rPr>
        <w:t xml:space="preserve">2021 Social media posts over de </w:t>
      </w:r>
      <w:r w:rsidR="0088600A">
        <w:rPr>
          <w:rStyle w:val="normaltextrun"/>
        </w:rPr>
        <w:t xml:space="preserve">4 </w:t>
      </w:r>
      <w:r w:rsidRPr="00860A56">
        <w:rPr>
          <w:rStyle w:val="normaltextrun"/>
        </w:rPr>
        <w:t>vuistregels</w:t>
      </w:r>
      <w:r w:rsidR="0088600A">
        <w:rPr>
          <w:rStyle w:val="normaltextrun"/>
        </w:rPr>
        <w:t xml:space="preserve"> van Gezond Binnen</w:t>
      </w:r>
    </w:p>
    <w:p w14:paraId="3D3F56EC" w14:textId="524DE887" w:rsidR="00860A56" w:rsidRPr="00860A56" w:rsidRDefault="00860A56" w:rsidP="00860A56">
      <w:pPr>
        <w:pStyle w:val="paragraph"/>
        <w:textAlignment w:val="baseline"/>
        <w:rPr>
          <w:rFonts w:ascii="Calibri Light" w:hAnsi="Calibri Light" w:cs="Calibri Light"/>
          <w:b/>
          <w:bCs/>
          <w:color w:val="C45911"/>
          <w:sz w:val="26"/>
          <w:szCs w:val="26"/>
        </w:rPr>
      </w:pPr>
      <w:r>
        <w:rPr>
          <w:rStyle w:val="normaltextrun"/>
          <w:rFonts w:ascii="Calibri Light" w:hAnsi="Calibri Light" w:cs="Calibri Light"/>
          <w:b/>
          <w:bCs/>
          <w:color w:val="C45911"/>
          <w:sz w:val="26"/>
          <w:szCs w:val="26"/>
        </w:rPr>
        <w:t>Facebook post</w:t>
      </w:r>
      <w:r>
        <w:rPr>
          <w:rStyle w:val="eop"/>
          <w:rFonts w:ascii="Calibri Light" w:eastAsiaTheme="majorEastAsia" w:hAnsi="Calibri Light" w:cs="Calibri Light"/>
          <w:color w:val="C45911"/>
          <w:sz w:val="26"/>
          <w:szCs w:val="26"/>
        </w:rPr>
        <w:t>s</w:t>
      </w:r>
    </w:p>
    <w:p w14:paraId="41F66850" w14:textId="77777777" w:rsidR="00860A56" w:rsidRDefault="00860A56" w:rsidP="00860A56">
      <w:pPr>
        <w:pStyle w:val="paragraph"/>
        <w:textAlignment w:val="baseline"/>
        <w:rPr>
          <w:color w:val="1F3763"/>
        </w:rPr>
      </w:pPr>
      <w:r>
        <w:rPr>
          <w:rStyle w:val="spellingerror"/>
          <w:rFonts w:ascii="Calibri Light" w:eastAsiaTheme="majorEastAsia" w:hAnsi="Calibri Light" w:cs="Calibri Light"/>
          <w:b/>
          <w:bCs/>
          <w:i/>
          <w:iCs/>
          <w:u w:val="single"/>
        </w:rPr>
        <w:t>Posts</w:t>
      </w:r>
      <w:r>
        <w:rPr>
          <w:rStyle w:val="normaltextrun"/>
          <w:rFonts w:ascii="Calibri Light" w:hAnsi="Calibri Light" w:cs="Calibri Light"/>
          <w:b/>
          <w:bCs/>
          <w:i/>
          <w:iCs/>
          <w:u w:val="single"/>
        </w:rPr>
        <w:t xml:space="preserve"> over vier vuistregels</w:t>
      </w:r>
      <w:r>
        <w:rPr>
          <w:rStyle w:val="normaltextrun"/>
          <w:rFonts w:ascii="Calibri Light" w:hAnsi="Calibri Light" w:cs="Calibri Light"/>
          <w:b/>
          <w:bCs/>
          <w:i/>
          <w:iCs/>
        </w:rPr>
        <w:t> </w:t>
      </w:r>
      <w:r>
        <w:rPr>
          <w:rStyle w:val="eop"/>
          <w:rFonts w:ascii="Calibri Light" w:eastAsiaTheme="majorEastAsia" w:hAnsi="Calibri Light" w:cs="Calibri Light"/>
        </w:rPr>
        <w:t> </w:t>
      </w:r>
    </w:p>
    <w:p w14:paraId="250C90F8" w14:textId="77777777" w:rsidR="00860A56" w:rsidRDefault="00860A56" w:rsidP="00860A56">
      <w:pPr>
        <w:pStyle w:val="paragraph"/>
        <w:textAlignment w:val="baseline"/>
      </w:pPr>
      <w:r>
        <w:rPr>
          <w:rStyle w:val="normaltextrun"/>
          <w:rFonts w:ascii="Calibri" w:hAnsi="Calibri"/>
          <w:color w:val="000000"/>
          <w:sz w:val="22"/>
          <w:szCs w:val="22"/>
        </w:rPr>
        <w:t>Ook in normale tijden is het belangrijk om je kot gezond te houden. Doe daarom de check van onze 4 vuistregels: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E222DA4" w14:textId="77777777" w:rsidR="00860A56" w:rsidRDefault="00860A56" w:rsidP="00860A56">
      <w:pPr>
        <w:pStyle w:val="paragraph"/>
        <w:numPr>
          <w:ilvl w:val="0"/>
          <w:numId w:val="10"/>
        </w:numPr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/>
          <w:color w:val="000000"/>
          <w:sz w:val="22"/>
          <w:szCs w:val="22"/>
        </w:rPr>
        <w:t>Ventileer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03DEB95" w14:textId="77777777" w:rsidR="00860A56" w:rsidRDefault="00860A56" w:rsidP="00860A56">
      <w:pPr>
        <w:pStyle w:val="paragraph"/>
        <w:numPr>
          <w:ilvl w:val="0"/>
          <w:numId w:val="11"/>
        </w:numPr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/>
          <w:color w:val="000000"/>
          <w:sz w:val="22"/>
          <w:szCs w:val="22"/>
        </w:rPr>
        <w:t>Verlucht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2838879" w14:textId="77777777" w:rsidR="00860A56" w:rsidRDefault="00860A56" w:rsidP="00860A56">
      <w:pPr>
        <w:pStyle w:val="paragraph"/>
        <w:numPr>
          <w:ilvl w:val="0"/>
          <w:numId w:val="12"/>
        </w:numPr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/>
          <w:color w:val="000000"/>
          <w:sz w:val="22"/>
          <w:szCs w:val="22"/>
        </w:rPr>
        <w:t>Beperk vervuilende stoffen in huis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B175F87" w14:textId="77777777" w:rsidR="00860A56" w:rsidRDefault="00860A56" w:rsidP="00860A56">
      <w:pPr>
        <w:pStyle w:val="paragraph"/>
        <w:numPr>
          <w:ilvl w:val="0"/>
          <w:numId w:val="13"/>
        </w:numPr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/>
          <w:color w:val="000000"/>
          <w:sz w:val="22"/>
          <w:szCs w:val="22"/>
        </w:rPr>
        <w:t>Laat je verwarmingstoestel nakijken en vermijd zo CO-vergiftiging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AB88227" w14:textId="77777777" w:rsidR="00860A56" w:rsidRDefault="00860A56" w:rsidP="00860A56">
      <w:pPr>
        <w:pStyle w:val="paragraph"/>
        <w:textAlignment w:val="baseline"/>
      </w:pPr>
      <w:r>
        <w:rPr>
          <w:rStyle w:val="normaltextrun"/>
          <w:rFonts w:ascii="Calibri" w:hAnsi="Calibri"/>
          <w:color w:val="000000"/>
        </w:rPr>
        <w:t xml:space="preserve">Meer info op </w:t>
      </w:r>
      <w:hyperlink r:id="rId14" w:tgtFrame="_blank" w:history="1">
        <w:r>
          <w:rPr>
            <w:rStyle w:val="normaltextrun"/>
            <w:rFonts w:ascii="Calibri" w:hAnsi="Calibri"/>
            <w:color w:val="0563C1"/>
            <w:sz w:val="22"/>
            <w:szCs w:val="22"/>
            <w:u w:val="single"/>
          </w:rPr>
          <w:t>www.zorg-en-gezondheid.be/actieweek-gezond-binnen/vuistregels-voor-een-gezond-binnenmilieu</w:t>
        </w:r>
      </w:hyperlink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C380CDD" w14:textId="6A1D35DD" w:rsidR="00860A56" w:rsidRDefault="0088600A" w:rsidP="00860A56">
      <w:pPr>
        <w:pStyle w:val="paragraph"/>
        <w:textAlignment w:val="baseline"/>
        <w:rPr>
          <w:rStyle w:val="spellingerror"/>
          <w:rFonts w:ascii="Calibri Light" w:eastAsiaTheme="majorEastAsia" w:hAnsi="Calibri Light" w:cs="Calibri Light"/>
          <w:b/>
          <w:bCs/>
          <w:i/>
          <w:iCs/>
          <w:u w:val="single"/>
        </w:rPr>
      </w:pPr>
      <w:r>
        <w:rPr>
          <w:noProof/>
        </w:rPr>
        <w:drawing>
          <wp:inline distT="0" distB="0" distL="0" distR="0" wp14:anchorId="7DA83DEB" wp14:editId="3A5C4A05">
            <wp:extent cx="2449286" cy="3465496"/>
            <wp:effectExtent l="0" t="0" r="8255" b="1905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880" cy="347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FB307" w14:textId="569B2487" w:rsidR="00860A56" w:rsidRPr="00860A56" w:rsidRDefault="00860A56" w:rsidP="00860A56">
      <w:pPr>
        <w:pStyle w:val="paragraph"/>
        <w:textAlignment w:val="baseline"/>
        <w:rPr>
          <w:color w:val="1F3763"/>
        </w:rPr>
      </w:pPr>
      <w:r>
        <w:rPr>
          <w:rStyle w:val="spellingerror"/>
          <w:rFonts w:ascii="Calibri Light" w:eastAsiaTheme="majorEastAsia" w:hAnsi="Calibri Light" w:cs="Calibri Light"/>
          <w:b/>
          <w:bCs/>
          <w:i/>
          <w:iCs/>
          <w:u w:val="single"/>
        </w:rPr>
        <w:t>Posts</w:t>
      </w:r>
      <w:r>
        <w:rPr>
          <w:rStyle w:val="normaltextrun"/>
          <w:rFonts w:ascii="Calibri Light" w:hAnsi="Calibri Light" w:cs="Calibri Light"/>
          <w:b/>
          <w:bCs/>
          <w:i/>
          <w:iCs/>
          <w:u w:val="single"/>
        </w:rPr>
        <w:t xml:space="preserve"> per vuistregel</w:t>
      </w:r>
      <w:r>
        <w:rPr>
          <w:rStyle w:val="normaltextrun"/>
          <w:rFonts w:ascii="Calibri Light" w:hAnsi="Calibri Light" w:cs="Calibri Light"/>
          <w:b/>
          <w:bCs/>
          <w:i/>
          <w:iCs/>
        </w:rPr>
        <w:t> </w:t>
      </w:r>
      <w:r>
        <w:rPr>
          <w:rStyle w:val="eop"/>
          <w:rFonts w:ascii="Calibri Light" w:eastAsiaTheme="majorEastAsia" w:hAnsi="Calibri Light" w:cs="Calibri Light"/>
        </w:rPr>
        <w:t> </w:t>
      </w:r>
    </w:p>
    <w:p w14:paraId="2D43E837" w14:textId="77777777" w:rsidR="00860A56" w:rsidRDefault="00860A56" w:rsidP="00860A56">
      <w:pPr>
        <w:pStyle w:val="paragraph"/>
        <w:textAlignment w:val="baseline"/>
      </w:pPr>
      <w:r>
        <w:rPr>
          <w:rStyle w:val="normaltextrun"/>
          <w:rFonts w:ascii="Calibri" w:hAnsi="Calibri"/>
          <w:b/>
          <w:bCs/>
          <w:color w:val="000000"/>
        </w:rPr>
        <w:t>Post 1:</w:t>
      </w:r>
      <w:r>
        <w:rPr>
          <w:rStyle w:val="eop"/>
          <w:rFonts w:ascii="Calibri" w:eastAsiaTheme="majorEastAsia" w:hAnsi="Calibri" w:cs="Calibri"/>
        </w:rPr>
        <w:t> </w:t>
      </w:r>
    </w:p>
    <w:p w14:paraId="21304333" w14:textId="77777777" w:rsidR="00860A56" w:rsidRDefault="00860A56" w:rsidP="00860A56">
      <w:pPr>
        <w:pStyle w:val="paragrap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 xml:space="preserve">Ken jij de 4 vuistregels voor gezonde lucht in huis? </w:t>
      </w:r>
      <w:r>
        <w:rPr>
          <w:rStyle w:val="contextualspellingandgrammarerror"/>
          <w:rFonts w:ascii="Segoe UI Emoji" w:hAnsi="Segoe UI Emoji"/>
          <w:sz w:val="22"/>
          <w:szCs w:val="22"/>
        </w:rPr>
        <w:t>🤓</w:t>
      </w:r>
      <w:r>
        <w:rPr>
          <w:rStyle w:val="normaltextrun"/>
          <w:rFonts w:ascii="Calibri" w:hAnsi="Calibri"/>
          <w:sz w:val="22"/>
          <w:szCs w:val="22"/>
        </w:rPr>
        <w:t xml:space="preserve"> Deze week delen we ze met jou!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38EBE5D" w14:textId="77777777" w:rsidR="00860A56" w:rsidRDefault="00860A56" w:rsidP="00860A56">
      <w:pPr>
        <w:pStyle w:val="paragrap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lastRenderedPageBreak/>
        <w:t>VUISTREGEL 1: VENTILEER</w:t>
      </w:r>
      <w:r>
        <w:rPr>
          <w:rStyle w:val="scxw223043985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/>
          <w:sz w:val="22"/>
          <w:szCs w:val="22"/>
        </w:rPr>
        <w:t xml:space="preserve">Zorg voortdurend voor luchtdoorstroming door je huis. </w:t>
      </w:r>
      <w:r>
        <w:rPr>
          <w:rStyle w:val="scxw223043985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/>
          <w:sz w:val="22"/>
          <w:szCs w:val="22"/>
        </w:rPr>
        <w:t>Hoe?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629D086" w14:textId="77777777" w:rsidR="00860A56" w:rsidRDefault="00860A56" w:rsidP="00860A56">
      <w:pPr>
        <w:pStyle w:val="paragrap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Zet ventilatieroosters steeds open of zet je ramen op kiepstand of op een kiertje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D317D3F" w14:textId="77777777" w:rsidR="00860A56" w:rsidRDefault="00860A56" w:rsidP="00860A56">
      <w:pPr>
        <w:pStyle w:val="paragraph"/>
        <w:textAlignment w:val="baseline"/>
      </w:pPr>
      <w:r>
        <w:rPr>
          <w:rStyle w:val="contextualspellingandgrammarerror"/>
          <w:rFonts w:ascii="Segoe UI Emoji" w:hAnsi="Segoe UI Emoji"/>
          <w:sz w:val="22"/>
          <w:szCs w:val="22"/>
        </w:rPr>
        <w:t>👉</w:t>
      </w:r>
      <w:r>
        <w:rPr>
          <w:rStyle w:val="normaltextrun"/>
          <w:rFonts w:ascii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" w:hAnsi="Calibri"/>
          <w:sz w:val="22"/>
          <w:szCs w:val="22"/>
        </w:rPr>
        <w:t xml:space="preserve">Meer info op </w:t>
      </w:r>
      <w:hyperlink r:id="rId16" w:tgtFrame="_blank" w:history="1">
        <w:r>
          <w:rPr>
            <w:rStyle w:val="normaltextrun"/>
            <w:rFonts w:ascii="Calibri" w:hAnsi="Calibri"/>
            <w:color w:val="0563C1"/>
            <w:sz w:val="22"/>
            <w:szCs w:val="22"/>
            <w:u w:val="single"/>
          </w:rPr>
          <w:t>www.zorg-en-gezondheid.be/actieweek-gezond-binnen/vuistregels-voor-een-gezond-binnenmilieu</w:t>
        </w:r>
      </w:hyperlink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E9EA82F" w14:textId="05BA9342" w:rsidR="00860A56" w:rsidRDefault="00860A56" w:rsidP="00860A56">
      <w:pPr>
        <w:pStyle w:val="paragraph"/>
        <w:textAlignment w:val="baseline"/>
      </w:pPr>
      <w:r>
        <w:rPr>
          <w:rFonts w:ascii="Trebuchet MS" w:eastAsiaTheme="minorHAnsi" w:hAnsi="Trebuchet MS" w:cstheme="minorBidi"/>
          <w:noProof/>
          <w:sz w:val="20"/>
          <w:szCs w:val="20"/>
        </w:rPr>
        <w:drawing>
          <wp:inline distT="0" distB="0" distL="0" distR="0" wp14:anchorId="791BB83E" wp14:editId="07348AB9">
            <wp:extent cx="2237740" cy="1877060"/>
            <wp:effectExtent l="0" t="0" r="0" b="8890"/>
            <wp:docPr id="8" name="Afbeelding 8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7A70C29" w14:textId="77777777" w:rsidR="00860A56" w:rsidRDefault="00860A56" w:rsidP="00860A56">
      <w:pPr>
        <w:pStyle w:val="paragrap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E8A48C1" w14:textId="77777777" w:rsidR="00860A56" w:rsidRDefault="00860A56" w:rsidP="00860A56">
      <w:pPr>
        <w:pStyle w:val="paragraph"/>
        <w:textAlignment w:val="baseline"/>
      </w:pPr>
      <w:r>
        <w:rPr>
          <w:rStyle w:val="normaltextrun"/>
          <w:rFonts w:ascii="Calibri" w:hAnsi="Calibri"/>
          <w:b/>
          <w:bCs/>
          <w:sz w:val="22"/>
          <w:szCs w:val="22"/>
        </w:rPr>
        <w:t>Post 2: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A15CF03" w14:textId="77777777" w:rsidR="00860A56" w:rsidRDefault="00860A56" w:rsidP="00860A56">
      <w:pPr>
        <w:pStyle w:val="paragrap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 xml:space="preserve">Ken jij de 4 vuistregels voor gezonde lucht in huis? </w:t>
      </w:r>
      <w:r>
        <w:rPr>
          <w:rStyle w:val="contextualspellingandgrammarerror"/>
          <w:rFonts w:ascii="Segoe UI Emoji" w:hAnsi="Segoe UI Emoji"/>
          <w:sz w:val="22"/>
          <w:szCs w:val="22"/>
        </w:rPr>
        <w:t>🤓</w:t>
      </w:r>
      <w:r>
        <w:rPr>
          <w:rStyle w:val="normaltextrun"/>
          <w:rFonts w:ascii="Calibri" w:hAnsi="Calibri"/>
          <w:sz w:val="22"/>
          <w:szCs w:val="22"/>
        </w:rPr>
        <w:t xml:space="preserve"> Deze week delen we ze met jou!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1B350BA" w14:textId="77777777" w:rsidR="00860A56" w:rsidRDefault="00860A56" w:rsidP="00860A56">
      <w:pPr>
        <w:pStyle w:val="paragrap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VUISTREGEL 2: VERLUCHT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72CB09B" w14:textId="77777777" w:rsidR="00860A56" w:rsidRDefault="00860A56" w:rsidP="00860A56">
      <w:pPr>
        <w:pStyle w:val="paragrap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 xml:space="preserve">Zet je raam extra open. </w:t>
      </w:r>
      <w:r>
        <w:rPr>
          <w:rStyle w:val="scxw223043985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/>
          <w:sz w:val="22"/>
          <w:szCs w:val="22"/>
        </w:rPr>
        <w:t>Wanneer?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8801DA0" w14:textId="77777777" w:rsidR="00860A56" w:rsidRDefault="00860A56" w:rsidP="00860A56">
      <w:pPr>
        <w:pStyle w:val="paragrap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Tijdens vervuilende activiteiten of activiteiten met water!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5FD6283" w14:textId="77777777" w:rsidR="00860A56" w:rsidRDefault="00860A56" w:rsidP="00860A56">
      <w:pPr>
        <w:pStyle w:val="paragraph"/>
        <w:textAlignment w:val="baseline"/>
      </w:pPr>
      <w:r>
        <w:rPr>
          <w:rStyle w:val="contextualspellingandgrammarerror"/>
          <w:rFonts w:ascii="Segoe UI Emoji" w:hAnsi="Segoe UI Emoji"/>
          <w:sz w:val="22"/>
          <w:szCs w:val="22"/>
        </w:rPr>
        <w:t>👉</w:t>
      </w:r>
      <w:r>
        <w:rPr>
          <w:rStyle w:val="normaltextrun"/>
          <w:rFonts w:ascii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" w:hAnsi="Calibri"/>
          <w:sz w:val="22"/>
          <w:szCs w:val="22"/>
        </w:rPr>
        <w:t xml:space="preserve">Meer info op </w:t>
      </w:r>
      <w:hyperlink r:id="rId18" w:tgtFrame="_blank" w:history="1">
        <w:r>
          <w:rPr>
            <w:rStyle w:val="normaltextrun"/>
            <w:rFonts w:ascii="Calibri" w:hAnsi="Calibri"/>
            <w:color w:val="0563C1"/>
            <w:sz w:val="22"/>
            <w:szCs w:val="22"/>
            <w:u w:val="single"/>
          </w:rPr>
          <w:t>www.zorg-en-gezondheid.be/actieweek-gezond-binnen/vuistregels-voor-een-gezond-binnenmilieu</w:t>
        </w:r>
      </w:hyperlink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4B8F7D5" w14:textId="7D4AB907" w:rsidR="00860A56" w:rsidRDefault="00860A56" w:rsidP="00860A56">
      <w:pPr>
        <w:pStyle w:val="paragrap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lastRenderedPageBreak/>
        <w:t> </w:t>
      </w:r>
      <w:r>
        <w:rPr>
          <w:rFonts w:ascii="Trebuchet MS" w:eastAsiaTheme="minorHAnsi" w:hAnsi="Trebuchet MS" w:cstheme="minorBidi"/>
          <w:noProof/>
          <w:sz w:val="20"/>
          <w:szCs w:val="20"/>
        </w:rPr>
        <w:drawing>
          <wp:inline distT="0" distB="0" distL="0" distR="0" wp14:anchorId="37781264" wp14:editId="2E4DE4AE">
            <wp:extent cx="2237740" cy="1877060"/>
            <wp:effectExtent l="0" t="0" r="0" b="889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70881B8" w14:textId="77777777" w:rsidR="00860A56" w:rsidRDefault="00860A56" w:rsidP="00860A56">
      <w:pPr>
        <w:pStyle w:val="paragrap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C65336D" w14:textId="77777777" w:rsidR="00860A56" w:rsidRDefault="00860A56" w:rsidP="00860A56">
      <w:pPr>
        <w:pStyle w:val="paragraph"/>
        <w:textAlignment w:val="baseline"/>
      </w:pPr>
      <w:r>
        <w:rPr>
          <w:rStyle w:val="normaltextrun"/>
          <w:rFonts w:ascii="Calibri" w:hAnsi="Calibri"/>
          <w:b/>
          <w:bCs/>
          <w:sz w:val="22"/>
          <w:szCs w:val="22"/>
        </w:rPr>
        <w:t>Post 3: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172D6A8" w14:textId="77777777" w:rsidR="00860A56" w:rsidRDefault="00860A56" w:rsidP="00860A56">
      <w:pPr>
        <w:pStyle w:val="paragrap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 xml:space="preserve">Ken jij de 4 vuistregels voor gezonde lucht in huis? </w:t>
      </w:r>
      <w:r>
        <w:rPr>
          <w:rStyle w:val="contextualspellingandgrammarerror"/>
          <w:rFonts w:ascii="Segoe UI Emoji" w:hAnsi="Segoe UI Emoji"/>
          <w:sz w:val="22"/>
          <w:szCs w:val="22"/>
        </w:rPr>
        <w:t>🤓</w:t>
      </w:r>
      <w:r>
        <w:rPr>
          <w:rStyle w:val="normaltextrun"/>
          <w:rFonts w:ascii="Calibri" w:hAnsi="Calibri"/>
          <w:sz w:val="22"/>
          <w:szCs w:val="22"/>
        </w:rPr>
        <w:t xml:space="preserve"> Deze week delen we ze met jou!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DA1C0C0" w14:textId="77777777" w:rsidR="00860A56" w:rsidRDefault="00860A56" w:rsidP="00860A56">
      <w:pPr>
        <w:pStyle w:val="paragrap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VUISTREGEL 3: Beperk vervuilende stoffen in huis en verlucht.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16C57CB" w14:textId="77777777" w:rsidR="00860A56" w:rsidRDefault="00860A56" w:rsidP="00860A56">
      <w:pPr>
        <w:pStyle w:val="paragrap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Wat?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47102FB" w14:textId="77777777" w:rsidR="00860A56" w:rsidRDefault="00860A56" w:rsidP="00860A56">
      <w:pPr>
        <w:pStyle w:val="paragrap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Vervuilende stoffen zoals luchtverfrissers, geurkaarsen of wierook vermijd je best. Rook niet binnen.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E8C10CE" w14:textId="77777777" w:rsidR="00860A56" w:rsidRDefault="00860A56" w:rsidP="00860A56">
      <w:pPr>
        <w:pStyle w:val="paragraph"/>
        <w:textAlignment w:val="baseline"/>
      </w:pPr>
      <w:r>
        <w:rPr>
          <w:rStyle w:val="contextualspellingandgrammarerror"/>
          <w:rFonts w:ascii="Segoe UI Emoji" w:hAnsi="Segoe UI Emoji"/>
          <w:sz w:val="22"/>
          <w:szCs w:val="22"/>
        </w:rPr>
        <w:t>👉</w:t>
      </w:r>
      <w:r>
        <w:rPr>
          <w:rStyle w:val="normaltextrun"/>
          <w:rFonts w:ascii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" w:hAnsi="Calibri"/>
          <w:sz w:val="22"/>
          <w:szCs w:val="22"/>
        </w:rPr>
        <w:t xml:space="preserve">Meer info op </w:t>
      </w:r>
      <w:hyperlink r:id="rId20" w:tgtFrame="_blank" w:history="1">
        <w:r>
          <w:rPr>
            <w:rStyle w:val="normaltextrun"/>
            <w:rFonts w:ascii="Calibri" w:hAnsi="Calibri"/>
            <w:color w:val="0563C1"/>
            <w:sz w:val="22"/>
            <w:szCs w:val="22"/>
            <w:u w:val="single"/>
          </w:rPr>
          <w:t>www.zorg-en-gezondheid.be/actieweek-gezond-binnen/vuistregels-voor-een-gezond-binnenmilieu</w:t>
        </w:r>
      </w:hyperlink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E6D7C76" w14:textId="7152A169" w:rsidR="00860A56" w:rsidRDefault="00860A56" w:rsidP="00860A56">
      <w:pPr>
        <w:pStyle w:val="paragrap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 </w:t>
      </w:r>
      <w:r>
        <w:rPr>
          <w:rFonts w:ascii="Trebuchet MS" w:eastAsiaTheme="minorHAnsi" w:hAnsi="Trebuchet MS" w:cstheme="minorBidi"/>
          <w:noProof/>
          <w:sz w:val="20"/>
          <w:szCs w:val="20"/>
        </w:rPr>
        <w:drawing>
          <wp:inline distT="0" distB="0" distL="0" distR="0" wp14:anchorId="14666783" wp14:editId="3C6106E7">
            <wp:extent cx="2237740" cy="1877060"/>
            <wp:effectExtent l="0" t="0" r="0" b="889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94C9B99" w14:textId="77777777" w:rsidR="00860A56" w:rsidRDefault="00860A56" w:rsidP="00860A56">
      <w:pPr>
        <w:pStyle w:val="paragraph"/>
        <w:textAlignment w:val="baseline"/>
      </w:pPr>
      <w:r>
        <w:rPr>
          <w:rStyle w:val="normaltextrun"/>
          <w:rFonts w:ascii="Calibri" w:hAnsi="Calibri"/>
          <w:b/>
          <w:bCs/>
          <w:sz w:val="22"/>
          <w:szCs w:val="22"/>
        </w:rPr>
        <w:t>Post 4: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AFA299B" w14:textId="77777777" w:rsidR="00860A56" w:rsidRDefault="00860A56" w:rsidP="00860A56">
      <w:pPr>
        <w:pStyle w:val="paragrap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 xml:space="preserve">Ken jij de 4 vuistregels voor gezonde lucht in huis? </w:t>
      </w:r>
      <w:r>
        <w:rPr>
          <w:rStyle w:val="contextualspellingandgrammarerror"/>
          <w:rFonts w:ascii="Segoe UI Emoji" w:hAnsi="Segoe UI Emoji"/>
          <w:sz w:val="22"/>
          <w:szCs w:val="22"/>
        </w:rPr>
        <w:t>🤓</w:t>
      </w:r>
      <w:r>
        <w:rPr>
          <w:rStyle w:val="normaltextrun"/>
          <w:rFonts w:ascii="Calibri" w:hAnsi="Calibri"/>
          <w:sz w:val="22"/>
          <w:szCs w:val="22"/>
        </w:rPr>
        <w:t xml:space="preserve"> Deze week delen we ze met jou!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A1ADDE0" w14:textId="77777777" w:rsidR="00860A56" w:rsidRDefault="00860A56" w:rsidP="00860A56">
      <w:pPr>
        <w:pStyle w:val="paragrap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VUISTREGEL 4: Vermijd CO-vergiftiging door je verwarmingstoestel te laten nakijken.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3BEA78D" w14:textId="77777777" w:rsidR="00860A56" w:rsidRDefault="00860A56" w:rsidP="00860A56">
      <w:pPr>
        <w:pStyle w:val="paragrap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lastRenderedPageBreak/>
        <w:t>Waarom?</w:t>
      </w:r>
      <w:r>
        <w:rPr>
          <w:rStyle w:val="scxw223043985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/>
          <w:sz w:val="22"/>
          <w:szCs w:val="22"/>
        </w:rPr>
        <w:t xml:space="preserve">CO is een geurloos, reukloos en dodelijk gas. Stel de controle van je </w:t>
      </w:r>
      <w:r>
        <w:rPr>
          <w:rStyle w:val="spellingerror"/>
          <w:rFonts w:ascii="Calibri" w:eastAsiaTheme="majorEastAsia" w:hAnsi="Calibri" w:cs="Calibri"/>
          <w:sz w:val="22"/>
          <w:szCs w:val="22"/>
        </w:rPr>
        <w:t>vewarmingstoestellen</w:t>
      </w:r>
      <w:r>
        <w:rPr>
          <w:rStyle w:val="normaltextrun"/>
          <w:rFonts w:ascii="Calibri" w:hAnsi="Calibri"/>
          <w:sz w:val="22"/>
          <w:szCs w:val="22"/>
        </w:rPr>
        <w:t xml:space="preserve"> niet uit en vermijd zo CO-vergiftiging!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42EA982" w14:textId="77777777" w:rsidR="00860A56" w:rsidRDefault="00860A56" w:rsidP="00860A56">
      <w:pPr>
        <w:pStyle w:val="paragraph"/>
        <w:textAlignment w:val="baseline"/>
      </w:pPr>
      <w:r>
        <w:rPr>
          <w:rStyle w:val="contextualspellingandgrammarerror"/>
          <w:rFonts w:ascii="Segoe UI Emoji" w:hAnsi="Segoe UI Emoji"/>
          <w:sz w:val="22"/>
          <w:szCs w:val="22"/>
        </w:rPr>
        <w:t>👉</w:t>
      </w:r>
      <w:r>
        <w:rPr>
          <w:rStyle w:val="normaltextrun"/>
          <w:rFonts w:ascii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" w:hAnsi="Calibri"/>
          <w:sz w:val="22"/>
          <w:szCs w:val="22"/>
        </w:rPr>
        <w:t xml:space="preserve">Meer info op </w:t>
      </w:r>
      <w:hyperlink r:id="rId22" w:tgtFrame="_blank" w:history="1">
        <w:r>
          <w:rPr>
            <w:rStyle w:val="normaltextrun"/>
            <w:rFonts w:ascii="Calibri" w:hAnsi="Calibri"/>
            <w:color w:val="0563C1"/>
            <w:sz w:val="22"/>
            <w:szCs w:val="22"/>
            <w:u w:val="single"/>
          </w:rPr>
          <w:t>www.zorg-en-gezondheid.be/actieweek-gezond-binnen/vuistregels-voor-een-gezond-binnenmilieu</w:t>
        </w:r>
      </w:hyperlink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D29BF88" w14:textId="01947CEE" w:rsidR="00860A56" w:rsidRDefault="00860A56" w:rsidP="00860A56">
      <w:pPr>
        <w:pStyle w:val="paragraph"/>
        <w:textAlignment w:val="baseline"/>
      </w:pPr>
      <w:r>
        <w:rPr>
          <w:rFonts w:ascii="Trebuchet MS" w:eastAsiaTheme="minorHAnsi" w:hAnsi="Trebuchet MS" w:cstheme="minorBidi"/>
          <w:noProof/>
          <w:sz w:val="20"/>
          <w:szCs w:val="20"/>
        </w:rPr>
        <w:drawing>
          <wp:inline distT="0" distB="0" distL="0" distR="0" wp14:anchorId="379DD69F" wp14:editId="1CD8B476">
            <wp:extent cx="2528455" cy="2119631"/>
            <wp:effectExtent l="0" t="0" r="571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399" cy="213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5A5C668" w14:textId="043C67E9" w:rsidR="00860A56" w:rsidRDefault="00860A56" w:rsidP="00860A56">
      <w:pPr>
        <w:pStyle w:val="paragraph"/>
        <w:textAlignment w:val="baseline"/>
        <w:rPr>
          <w:color w:val="2F5496"/>
        </w:rPr>
      </w:pPr>
      <w:r>
        <w:rPr>
          <w:rStyle w:val="normaltextrun"/>
          <w:rFonts w:ascii="Calibri Light" w:hAnsi="Calibri Light" w:cs="Calibri Light"/>
          <w:b/>
          <w:bCs/>
          <w:color w:val="C45911"/>
          <w:sz w:val="26"/>
          <w:szCs w:val="26"/>
        </w:rPr>
        <w:t>Algemene Twitter post</w:t>
      </w:r>
      <w:r>
        <w:rPr>
          <w:rStyle w:val="eop"/>
          <w:rFonts w:ascii="Calibri Light" w:eastAsiaTheme="majorEastAsia" w:hAnsi="Calibri Light" w:cs="Calibri Light"/>
          <w:color w:val="C45911"/>
          <w:sz w:val="26"/>
          <w:szCs w:val="26"/>
        </w:rPr>
        <w:t> </w:t>
      </w:r>
    </w:p>
    <w:p w14:paraId="03B96352" w14:textId="77777777" w:rsidR="00860A56" w:rsidRDefault="00860A56" w:rsidP="00860A56">
      <w:pPr>
        <w:pStyle w:val="paragraph"/>
        <w:textAlignment w:val="baseline"/>
      </w:pPr>
      <w:r>
        <w:rPr>
          <w:rStyle w:val="normaltextrun"/>
          <w:rFonts w:ascii="Calibri" w:hAnsi="Calibri"/>
          <w:color w:val="000000"/>
          <w:sz w:val="22"/>
          <w:szCs w:val="22"/>
        </w:rPr>
        <w:t>Het is belangrijk om je kot gezond te houden, ook nu corona-epidemie minder prominent aanwezig is. Onze 4 vuistregels: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A23E49A" w14:textId="77777777" w:rsidR="00860A56" w:rsidRDefault="00860A56" w:rsidP="00860A56">
      <w:pPr>
        <w:pStyle w:val="paragraph"/>
        <w:numPr>
          <w:ilvl w:val="0"/>
          <w:numId w:val="14"/>
        </w:numPr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/>
          <w:color w:val="000000"/>
          <w:sz w:val="22"/>
          <w:szCs w:val="22"/>
        </w:rPr>
        <w:t>#Ventileer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E05E167" w14:textId="77777777" w:rsidR="00860A56" w:rsidRDefault="00860A56" w:rsidP="00860A56">
      <w:pPr>
        <w:pStyle w:val="paragraph"/>
        <w:numPr>
          <w:ilvl w:val="0"/>
          <w:numId w:val="15"/>
        </w:numPr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/>
          <w:color w:val="000000"/>
          <w:sz w:val="22"/>
          <w:szCs w:val="22"/>
        </w:rPr>
        <w:t>#Verlucht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2A51731" w14:textId="77777777" w:rsidR="00860A56" w:rsidRDefault="00860A56" w:rsidP="00860A56">
      <w:pPr>
        <w:pStyle w:val="paragraph"/>
        <w:numPr>
          <w:ilvl w:val="0"/>
          <w:numId w:val="16"/>
        </w:numPr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/>
          <w:color w:val="000000"/>
          <w:sz w:val="22"/>
          <w:szCs w:val="22"/>
        </w:rPr>
        <w:t>Beperk #vervuilendestoffen in huis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277866C" w14:textId="77777777" w:rsidR="00860A56" w:rsidRDefault="00860A56" w:rsidP="00860A56">
      <w:pPr>
        <w:pStyle w:val="paragraph"/>
        <w:numPr>
          <w:ilvl w:val="0"/>
          <w:numId w:val="17"/>
        </w:numPr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/>
          <w:color w:val="000000"/>
          <w:sz w:val="22"/>
          <w:szCs w:val="22"/>
        </w:rPr>
        <w:t>Kijk je verwarmingstoestel na om zo #COvergiftiging te vermijden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E6CABFC" w14:textId="77777777" w:rsidR="00860A56" w:rsidRDefault="00860A56" w:rsidP="00860A56">
      <w:pPr>
        <w:pStyle w:val="paragraph"/>
        <w:textAlignment w:val="baseline"/>
      </w:pPr>
      <w:r>
        <w:rPr>
          <w:rStyle w:val="contextualspellingandgrammarerror"/>
          <w:rFonts w:ascii="Segoe UI Emoji" w:hAnsi="Segoe UI Emoji"/>
          <w:sz w:val="22"/>
          <w:szCs w:val="22"/>
        </w:rPr>
        <w:t>👉</w:t>
      </w:r>
      <w:r>
        <w:rPr>
          <w:rStyle w:val="normaltextrun"/>
          <w:rFonts w:ascii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" w:hAnsi="Calibri"/>
          <w:sz w:val="22"/>
          <w:szCs w:val="22"/>
        </w:rPr>
        <w:t xml:space="preserve">Meer info op </w:t>
      </w:r>
      <w:hyperlink r:id="rId24" w:tgtFrame="_blank" w:history="1">
        <w:r>
          <w:rPr>
            <w:rStyle w:val="normaltextrun"/>
            <w:rFonts w:ascii="Calibri" w:hAnsi="Calibri"/>
            <w:color w:val="0563C1"/>
            <w:sz w:val="22"/>
            <w:szCs w:val="22"/>
            <w:u w:val="single"/>
          </w:rPr>
          <w:t>www.zorg-en-gezondheid.be/actieweek-gezond-binnen/vuistregels-voor-een-gezond-binnenmilieu</w:t>
        </w:r>
      </w:hyperlink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A0EB8B8" w14:textId="5FF0B841" w:rsidR="00860A56" w:rsidRDefault="00860A56" w:rsidP="00860A56">
      <w:pPr>
        <w:pStyle w:val="paragraph"/>
        <w:textAlignment w:val="baseline"/>
        <w:rPr>
          <w:color w:val="2F5496"/>
        </w:rPr>
      </w:pPr>
      <w:r>
        <w:rPr>
          <w:rStyle w:val="normaltextrun"/>
          <w:rFonts w:ascii="Calibri Light" w:hAnsi="Calibri Light" w:cs="Calibri Light"/>
          <w:b/>
          <w:bCs/>
          <w:color w:val="C45911"/>
          <w:sz w:val="26"/>
          <w:szCs w:val="26"/>
        </w:rPr>
        <w:t>Algemene LinkedIn post</w:t>
      </w:r>
      <w:r>
        <w:rPr>
          <w:rStyle w:val="eop"/>
          <w:rFonts w:ascii="Calibri Light" w:eastAsiaTheme="majorEastAsia" w:hAnsi="Calibri Light" w:cs="Calibri Light"/>
          <w:color w:val="C45911"/>
          <w:sz w:val="26"/>
          <w:szCs w:val="26"/>
        </w:rPr>
        <w:t> </w:t>
      </w:r>
    </w:p>
    <w:p w14:paraId="71D119F9" w14:textId="77777777" w:rsidR="00860A56" w:rsidRDefault="00860A56" w:rsidP="00860A56">
      <w:pPr>
        <w:pStyle w:val="paragraph"/>
        <w:textAlignment w:val="baseline"/>
      </w:pPr>
      <w:r>
        <w:rPr>
          <w:rStyle w:val="normaltextrun"/>
          <w:rFonts w:ascii="Calibri" w:hAnsi="Calibri"/>
          <w:color w:val="000000"/>
          <w:sz w:val="22"/>
          <w:szCs w:val="22"/>
        </w:rPr>
        <w:t xml:space="preserve">Om je kot gezond te houden, is het belangrijk om voldoende aandacht te hebben voor een gezonde </w:t>
      </w:r>
      <w:r>
        <w:rPr>
          <w:rStyle w:val="spellingerror"/>
          <w:rFonts w:ascii="Calibri" w:eastAsiaTheme="majorEastAsia" w:hAnsi="Calibri" w:cs="Calibri"/>
          <w:sz w:val="22"/>
          <w:szCs w:val="22"/>
        </w:rPr>
        <w:t>binnenlucht</w:t>
      </w:r>
      <w:r>
        <w:rPr>
          <w:rStyle w:val="normaltextrun"/>
          <w:rFonts w:ascii="Calibri" w:hAnsi="Calibri"/>
          <w:color w:val="000000"/>
          <w:sz w:val="22"/>
          <w:szCs w:val="22"/>
        </w:rPr>
        <w:t>. Doe daarom de check van onze 4 vuistregels: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DDE48F5" w14:textId="77777777" w:rsidR="00860A56" w:rsidRDefault="00860A56" w:rsidP="00860A56">
      <w:pPr>
        <w:pStyle w:val="paragraph"/>
        <w:numPr>
          <w:ilvl w:val="0"/>
          <w:numId w:val="18"/>
        </w:numPr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/>
          <w:color w:val="000000"/>
          <w:sz w:val="22"/>
          <w:szCs w:val="22"/>
        </w:rPr>
        <w:t>Ventileer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3A1E799" w14:textId="77777777" w:rsidR="00860A56" w:rsidRDefault="00860A56" w:rsidP="00860A56">
      <w:pPr>
        <w:pStyle w:val="paragraph"/>
        <w:numPr>
          <w:ilvl w:val="0"/>
          <w:numId w:val="19"/>
        </w:numPr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/>
          <w:color w:val="000000"/>
          <w:sz w:val="22"/>
          <w:szCs w:val="22"/>
        </w:rPr>
        <w:t>Verlucht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53EB785" w14:textId="77777777" w:rsidR="00860A56" w:rsidRDefault="00860A56" w:rsidP="00860A56">
      <w:pPr>
        <w:pStyle w:val="paragraph"/>
        <w:numPr>
          <w:ilvl w:val="0"/>
          <w:numId w:val="20"/>
        </w:numPr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/>
          <w:color w:val="000000"/>
          <w:sz w:val="22"/>
          <w:szCs w:val="22"/>
        </w:rPr>
        <w:t>Beperk vervuilende stoffen in huis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213221C" w14:textId="77777777" w:rsidR="00860A56" w:rsidRDefault="00860A56" w:rsidP="00860A56">
      <w:pPr>
        <w:pStyle w:val="paragraph"/>
        <w:numPr>
          <w:ilvl w:val="0"/>
          <w:numId w:val="21"/>
        </w:numPr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/>
          <w:color w:val="000000"/>
          <w:sz w:val="22"/>
          <w:szCs w:val="22"/>
        </w:rPr>
        <w:lastRenderedPageBreak/>
        <w:t>Laat je verwarmingstoestel nakijken en vermijd zo CO-vergiftiging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310803C" w14:textId="77777777" w:rsidR="00860A56" w:rsidRDefault="00860A56" w:rsidP="00860A56">
      <w:pPr>
        <w:pStyle w:val="paragraph"/>
        <w:textAlignment w:val="baseline"/>
      </w:pPr>
      <w:r>
        <w:rPr>
          <w:rStyle w:val="contextualspellingandgrammarerror"/>
          <w:rFonts w:ascii="Segoe UI Emoji" w:hAnsi="Segoe UI Emoji"/>
          <w:sz w:val="22"/>
          <w:szCs w:val="22"/>
        </w:rPr>
        <w:t>👉</w:t>
      </w:r>
      <w:r>
        <w:rPr>
          <w:rStyle w:val="normaltextrun"/>
          <w:rFonts w:ascii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" w:hAnsi="Calibri"/>
          <w:sz w:val="22"/>
          <w:szCs w:val="22"/>
        </w:rPr>
        <w:t xml:space="preserve">Meer info op </w:t>
      </w:r>
      <w:hyperlink r:id="rId25" w:tgtFrame="_blank" w:history="1">
        <w:r>
          <w:rPr>
            <w:rStyle w:val="normaltextrun"/>
            <w:rFonts w:ascii="Calibri" w:hAnsi="Calibri"/>
            <w:color w:val="0563C1"/>
            <w:sz w:val="22"/>
            <w:szCs w:val="22"/>
            <w:u w:val="single"/>
          </w:rPr>
          <w:t>www.zorg-en-gezondheid.be/actieweek-gezond-binnen/vuistregels-voor-een-gezond-binnenmilieu</w:t>
        </w:r>
      </w:hyperlink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57736CF" w14:textId="77777777" w:rsidR="00860A56" w:rsidRDefault="00860A56" w:rsidP="003F7AF7">
      <w:pPr>
        <w:pStyle w:val="Adresvangeadresseerde"/>
        <w:spacing w:after="0"/>
        <w:rPr>
          <w:rFonts w:ascii="Trebuchet MS" w:hAnsi="Trebuchet MS"/>
          <w:color w:val="auto"/>
          <w:sz w:val="20"/>
          <w:szCs w:val="20"/>
        </w:rPr>
      </w:pPr>
    </w:p>
    <w:p w14:paraId="64B238C0" w14:textId="77777777" w:rsidR="00860A56" w:rsidRDefault="00860A56" w:rsidP="003F7AF7">
      <w:pPr>
        <w:pStyle w:val="Adresvangeadresseerde"/>
        <w:spacing w:after="0"/>
        <w:rPr>
          <w:rFonts w:ascii="Trebuchet MS" w:hAnsi="Trebuchet MS"/>
          <w:color w:val="auto"/>
          <w:sz w:val="20"/>
          <w:szCs w:val="20"/>
        </w:rPr>
      </w:pPr>
    </w:p>
    <w:p w14:paraId="16273F3B" w14:textId="77777777" w:rsidR="00860A56" w:rsidRDefault="00860A56" w:rsidP="003F7AF7">
      <w:pPr>
        <w:pStyle w:val="Adresvangeadresseerde"/>
        <w:spacing w:after="0"/>
        <w:rPr>
          <w:rFonts w:ascii="Trebuchet MS" w:hAnsi="Trebuchet MS"/>
          <w:color w:val="auto"/>
          <w:sz w:val="20"/>
          <w:szCs w:val="20"/>
        </w:rPr>
      </w:pPr>
    </w:p>
    <w:p w14:paraId="06E03225" w14:textId="77777777" w:rsidR="00860A56" w:rsidRDefault="00860A56" w:rsidP="003F7AF7">
      <w:pPr>
        <w:pStyle w:val="Adresvangeadresseerde"/>
        <w:spacing w:after="0"/>
        <w:rPr>
          <w:rFonts w:ascii="Trebuchet MS" w:hAnsi="Trebuchet MS"/>
          <w:color w:val="auto"/>
          <w:sz w:val="20"/>
          <w:szCs w:val="20"/>
        </w:rPr>
      </w:pPr>
    </w:p>
    <w:p w14:paraId="5DA8600B" w14:textId="77777777" w:rsidR="00860A56" w:rsidRDefault="00860A56" w:rsidP="003F7AF7">
      <w:pPr>
        <w:pStyle w:val="Adresvangeadresseerde"/>
        <w:spacing w:after="0"/>
        <w:rPr>
          <w:rFonts w:ascii="Trebuchet MS" w:hAnsi="Trebuchet MS"/>
          <w:color w:val="auto"/>
          <w:sz w:val="20"/>
          <w:szCs w:val="20"/>
        </w:rPr>
      </w:pPr>
    </w:p>
    <w:p w14:paraId="1AA3762B" w14:textId="60B7113D" w:rsidR="00C8355A" w:rsidRPr="00925C3D" w:rsidRDefault="00C8355A" w:rsidP="003F7AF7">
      <w:pPr>
        <w:pStyle w:val="Adresvangeadresseerde"/>
        <w:spacing w:after="0"/>
        <w:rPr>
          <w:rFonts w:ascii="Trebuchet MS" w:hAnsi="Trebuchet MS"/>
          <w:color w:val="auto"/>
          <w:sz w:val="20"/>
          <w:szCs w:val="20"/>
        </w:rPr>
      </w:pPr>
    </w:p>
    <w:p w14:paraId="44EAB9D9" w14:textId="6C553A8B" w:rsidR="006B615C" w:rsidRPr="00925C3D" w:rsidRDefault="006B615C" w:rsidP="00860A56">
      <w:pPr>
        <w:spacing w:after="0" w:line="240" w:lineRule="auto"/>
        <w:rPr>
          <w:rFonts w:ascii="Trebuchet MS" w:eastAsia="Times New Roman" w:hAnsi="Trebuchet MS" w:cs="Calibri"/>
          <w:b/>
        </w:rPr>
      </w:pPr>
    </w:p>
    <w:p w14:paraId="31508769" w14:textId="0300776D" w:rsidR="00956727" w:rsidRPr="00925C3D" w:rsidRDefault="00956727" w:rsidP="00956727">
      <w:pP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rPr>
          <w:rFonts w:ascii="Trebuchet MS" w:eastAsia="Times New Roman" w:hAnsi="Trebuchet MS" w:cs="Calibri"/>
          <w:lang w:val="nl-NL"/>
        </w:rPr>
      </w:pPr>
      <w:r w:rsidRPr="00925C3D">
        <w:rPr>
          <w:rFonts w:ascii="Trebuchet MS" w:eastAsia="Times New Roman" w:hAnsi="Trebuchet MS" w:cs="Calibri"/>
          <w:lang w:val="nl-NL"/>
        </w:rPr>
        <w:t>Extra info:</w:t>
      </w:r>
    </w:p>
    <w:p w14:paraId="79679A29" w14:textId="77777777" w:rsidR="00956727" w:rsidRPr="00925C3D" w:rsidRDefault="00956727" w:rsidP="00956727">
      <w:pPr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contextualSpacing/>
        <w:rPr>
          <w:rStyle w:val="Hyperlink"/>
          <w:rFonts w:ascii="Trebuchet MS" w:hAnsi="Trebuchet MS"/>
          <w:color w:val="auto"/>
          <w:szCs w:val="21"/>
          <w:u w:val="none"/>
        </w:rPr>
      </w:pPr>
      <w:r w:rsidRPr="00925C3D">
        <w:rPr>
          <w:rStyle w:val="Hyperlink"/>
          <w:rFonts w:ascii="Trebuchet MS" w:hAnsi="Trebuchet MS"/>
          <w:color w:val="auto"/>
          <w:szCs w:val="21"/>
          <w:u w:val="none"/>
        </w:rPr>
        <w:t xml:space="preserve">Afbeeldingen: zie hieronder </w:t>
      </w:r>
    </w:p>
    <w:p w14:paraId="169220FD" w14:textId="77777777" w:rsidR="00956727" w:rsidRPr="0050138C" w:rsidRDefault="00956727" w:rsidP="00956727">
      <w:pPr>
        <w:pStyle w:val="Lijstalinea"/>
        <w:numPr>
          <w:ilvl w:val="0"/>
          <w:numId w:val="7"/>
        </w:numPr>
        <w:pBdr>
          <w:bottom w:val="single" w:sz="4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Trebuchet MS" w:eastAsia="Times New Roman" w:hAnsi="Trebuchet MS" w:cs="Calibri"/>
          <w:b/>
          <w:lang w:val="nl-NL"/>
        </w:rPr>
      </w:pPr>
      <w:r w:rsidRPr="0050138C">
        <w:rPr>
          <w:rFonts w:ascii="Trebuchet MS" w:eastAsiaTheme="minorEastAsia" w:hAnsi="Trebuchet MS"/>
          <w:noProof/>
          <w:color w:val="auto"/>
          <w:szCs w:val="21"/>
          <w:lang w:val="nl-NL"/>
        </w:rPr>
        <w:t xml:space="preserve">Heb je nog beelden of info nodig? Dan kan je dit opvragen via </w:t>
      </w:r>
      <w:r>
        <w:t>elisabeth.vercammen@gezondplus.be</w:t>
      </w:r>
    </w:p>
    <w:p w14:paraId="4FE5BA48" w14:textId="77777777" w:rsidR="0088600A" w:rsidRDefault="0088600A" w:rsidP="00956727">
      <w:pP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rPr>
          <w:rFonts w:ascii="Trebuchet MS" w:eastAsia="Times New Roman" w:hAnsi="Trebuchet MS" w:cs="Calibri"/>
          <w:lang w:val="nl-NL"/>
        </w:rPr>
      </w:pPr>
    </w:p>
    <w:p w14:paraId="142A4117" w14:textId="432B9E56" w:rsidR="0088600A" w:rsidRDefault="0088600A" w:rsidP="00956727">
      <w:pP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rPr>
          <w:rFonts w:ascii="Trebuchet MS" w:eastAsia="Times New Roman" w:hAnsi="Trebuchet MS" w:cs="Calibri"/>
          <w:lang w:val="nl-NL"/>
        </w:rPr>
      </w:pPr>
      <w:r>
        <w:rPr>
          <w:noProof/>
        </w:rPr>
        <w:drawing>
          <wp:inline distT="0" distB="0" distL="0" distR="0" wp14:anchorId="7B6627E0" wp14:editId="1914A607">
            <wp:extent cx="2449286" cy="3465496"/>
            <wp:effectExtent l="0" t="0" r="8255" b="1905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880" cy="347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7F0A4" w14:textId="77777777" w:rsidR="0088600A" w:rsidRDefault="0088600A" w:rsidP="00956727">
      <w:pP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rPr>
          <w:rFonts w:ascii="Trebuchet MS" w:eastAsia="Times New Roman" w:hAnsi="Trebuchet MS" w:cs="Calibri"/>
          <w:lang w:val="nl-NL"/>
        </w:rPr>
      </w:pPr>
    </w:p>
    <w:p w14:paraId="0FCA7DFC" w14:textId="77777777" w:rsidR="0088600A" w:rsidRDefault="0088600A" w:rsidP="00956727">
      <w:pP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rPr>
          <w:rFonts w:ascii="Trebuchet MS" w:eastAsia="Times New Roman" w:hAnsi="Trebuchet MS" w:cs="Calibri"/>
          <w:lang w:val="nl-NL"/>
        </w:rPr>
      </w:pPr>
    </w:p>
    <w:p w14:paraId="23715F69" w14:textId="77777777" w:rsidR="0088600A" w:rsidRDefault="0088600A" w:rsidP="00956727">
      <w:pP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rPr>
          <w:rFonts w:ascii="Trebuchet MS" w:eastAsia="Times New Roman" w:hAnsi="Trebuchet MS" w:cs="Calibri"/>
          <w:lang w:val="nl-NL"/>
        </w:rPr>
      </w:pPr>
    </w:p>
    <w:p w14:paraId="190A820B" w14:textId="77777777" w:rsidR="0088600A" w:rsidRDefault="0088600A" w:rsidP="00956727">
      <w:pP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rPr>
          <w:rFonts w:ascii="Trebuchet MS" w:eastAsia="Times New Roman" w:hAnsi="Trebuchet MS" w:cs="Calibri"/>
          <w:lang w:val="nl-NL"/>
        </w:rPr>
      </w:pPr>
    </w:p>
    <w:p w14:paraId="7F085AC1" w14:textId="4F660CEB" w:rsidR="00956727" w:rsidRDefault="00860A56" w:rsidP="00956727">
      <w:pP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rPr>
          <w:rFonts w:ascii="Trebuchet MS" w:eastAsia="Times New Roman" w:hAnsi="Trebuchet MS" w:cs="Calibri"/>
          <w:lang w:val="nl-NL"/>
        </w:rPr>
      </w:pPr>
      <w:r>
        <w:rPr>
          <w:noProof/>
        </w:rPr>
        <w:lastRenderedPageBreak/>
        <w:drawing>
          <wp:inline distT="0" distB="0" distL="0" distR="0" wp14:anchorId="23A41676" wp14:editId="68FE6536">
            <wp:extent cx="5697220" cy="4773932"/>
            <wp:effectExtent l="0" t="0" r="0" b="7620"/>
            <wp:docPr id="12" name="Afbeelding 1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 descr="Afbeelding met tekst&#10;&#10;Automatisch gegenereerde beschrijvi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7220" cy="4773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9D694" w14:textId="7C84B267" w:rsidR="00683DD8" w:rsidRPr="00925C3D" w:rsidRDefault="00956727" w:rsidP="00956727">
      <w:pP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rPr>
          <w:rFonts w:ascii="Trebuchet MS" w:eastAsia="Times New Roman" w:hAnsi="Trebuchet MS" w:cs="Calibri"/>
          <w:lang w:val="nl-NL"/>
        </w:rPr>
      </w:pPr>
      <w:r>
        <w:rPr>
          <w:noProof/>
        </w:rPr>
        <w:lastRenderedPageBreak/>
        <w:drawing>
          <wp:inline distT="0" distB="0" distL="0" distR="0" wp14:anchorId="4F7ABDD2" wp14:editId="32D0FB47">
            <wp:extent cx="5697220" cy="4773932"/>
            <wp:effectExtent l="0" t="0" r="0" b="762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7220" cy="4773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644B268" wp14:editId="647CEA90">
            <wp:extent cx="5697220" cy="4773932"/>
            <wp:effectExtent l="0" t="0" r="0" b="762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7220" cy="4773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9BD034C" wp14:editId="3334210C">
            <wp:extent cx="5697220" cy="4773932"/>
            <wp:effectExtent l="0" t="0" r="0" b="762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7220" cy="4773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3DD8" w:rsidRPr="00925C3D" w:rsidSect="00267432">
      <w:headerReference w:type="even" r:id="rId30"/>
      <w:footerReference w:type="even" r:id="rId31"/>
      <w:headerReference w:type="first" r:id="rId32"/>
      <w:footerReference w:type="first" r:id="rId33"/>
      <w:pgSz w:w="12240" w:h="15840" w:code="1"/>
      <w:pgMar w:top="1701" w:right="1469" w:bottom="1134" w:left="1797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35846" w14:textId="77777777" w:rsidR="001701B0" w:rsidRDefault="001701B0">
      <w:pPr>
        <w:spacing w:after="0" w:line="240" w:lineRule="auto"/>
      </w:pPr>
      <w:r>
        <w:separator/>
      </w:r>
    </w:p>
  </w:endnote>
  <w:endnote w:type="continuationSeparator" w:id="0">
    <w:p w14:paraId="3037E607" w14:textId="77777777" w:rsidR="001701B0" w:rsidRDefault="001701B0">
      <w:pPr>
        <w:spacing w:after="0" w:line="240" w:lineRule="auto"/>
      </w:pPr>
      <w:r>
        <w:continuationSeparator/>
      </w:r>
    </w:p>
  </w:endnote>
  <w:endnote w:type="continuationNotice" w:id="1">
    <w:p w14:paraId="3AA73DA5" w14:textId="77777777" w:rsidR="001701B0" w:rsidRDefault="001701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FD892" w14:textId="77777777" w:rsidR="00EF26AC" w:rsidRDefault="00386F87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0A3A29BB" wp14:editId="745FA11B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" name="Rechthoe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FBF5308" w14:textId="77777777" w:rsidR="00EF26AC" w:rsidRDefault="00EF26A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A3A29BB" id="_x0000_s1029" style="position:absolute;margin-left:0;margin-top:0;width:55.1pt;height:11in;z-index:-251658234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" fillcolor="#675e47 [3215]" stroked="f" strokeweight="2pt">
              <v:textbox>
                <w:txbxContent>
                  <w:p w14:paraId="4FBF5308" w14:textId="77777777" w:rsidR="00EF26AC" w:rsidRDefault="00EF26A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13B46F2A" wp14:editId="0C195688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6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23A839" w14:textId="77777777" w:rsidR="00EF26AC" w:rsidRDefault="00EF26AC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13B46F2A" id="_x0000_s1030" style="position:absolute;margin-left:0;margin-top:0;width:55.1pt;height:71.3pt;z-index:-251658233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" fillcolor="#a9a57c [3204]" stroked="f" strokeweight="2pt">
              <v:textbox>
                <w:txbxContent>
                  <w:p w14:paraId="4E23A839" w14:textId="77777777" w:rsidR="00EF26AC" w:rsidRDefault="00EF26AC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431962B1" wp14:editId="3FEBFE7C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194310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7" name="Dubbel haakj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262D2CDB" w14:textId="77777777" w:rsidR="00EF26AC" w:rsidRDefault="00386F87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870286" w:rsidRPr="00870286"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  <w:lang w:val="nl-NL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1962B1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ubbel haakje 7" o:spid="_x0000_s1031" type="#_x0000_t185" style="position:absolute;margin-left:0;margin-top:0;width:36pt;height:28.8pt;z-index:251658248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" filled="t" fillcolor="#a9a57c [3204]" strokecolor="white [3212]" strokeweight="1pt">
              <v:path arrowok="t"/>
              <v:textbox inset="0,,0">
                <w:txbxContent>
                  <w:p w14:paraId="262D2CDB" w14:textId="77777777" w:rsidR="00EF26AC" w:rsidRDefault="00386F87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 w:rsidR="00870286" w:rsidRPr="00870286">
                      <w:rPr>
                        <w:noProof/>
                        <w:color w:val="FFFFFF" w:themeColor="background1"/>
                        <w:sz w:val="24"/>
                        <w:szCs w:val="20"/>
                        <w:lang w:val="nl-NL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EB56" w14:textId="06CC7295" w:rsidR="0008350E" w:rsidRDefault="00160E55">
    <w:pPr>
      <w:pStyle w:val="Voetteks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D4C4A6B" wp14:editId="6C546457">
          <wp:simplePos x="0" y="0"/>
          <wp:positionH relativeFrom="margin">
            <wp:posOffset>0</wp:posOffset>
          </wp:positionH>
          <wp:positionV relativeFrom="margin">
            <wp:posOffset>9005570</wp:posOffset>
          </wp:positionV>
          <wp:extent cx="7310120" cy="561975"/>
          <wp:effectExtent l="0" t="0" r="5080" b="9525"/>
          <wp:wrapSquare wrapText="bothSides"/>
          <wp:docPr id="23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rief-voetno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012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0B87C" w14:textId="77777777" w:rsidR="001701B0" w:rsidRDefault="001701B0">
      <w:pPr>
        <w:spacing w:after="0" w:line="240" w:lineRule="auto"/>
      </w:pPr>
      <w:r>
        <w:separator/>
      </w:r>
    </w:p>
  </w:footnote>
  <w:footnote w:type="continuationSeparator" w:id="0">
    <w:p w14:paraId="555B4BBC" w14:textId="77777777" w:rsidR="001701B0" w:rsidRDefault="001701B0">
      <w:pPr>
        <w:spacing w:after="0" w:line="240" w:lineRule="auto"/>
      </w:pPr>
      <w:r>
        <w:continuationSeparator/>
      </w:r>
    </w:p>
  </w:footnote>
  <w:footnote w:type="continuationNotice" w:id="1">
    <w:p w14:paraId="6EBF2ED6" w14:textId="77777777" w:rsidR="001701B0" w:rsidRDefault="001701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4B48" w14:textId="77777777" w:rsidR="00EF26AC" w:rsidRDefault="00386F87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02EBC20" wp14:editId="5BF3F19D">
              <wp:simplePos x="0" y="0"/>
              <mc:AlternateContent>
                <mc:Choice Requires="wp14">
                  <wp:positionH relativeFrom="page">
                    <wp14:pctPosHOffset>3500</wp14:pctPosHOffset>
                  </wp:positionH>
                </mc:Choice>
                <mc:Fallback>
                  <wp:positionH relativeFrom="page">
                    <wp:posOffset>271780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2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Bedrijf"/>
                            <w:tag w:val=""/>
                            <w:id w:val="2030756170"/>
                            <w:placeholder>
                              <w:docPart w:val="8A7883A3D53F4DD5A27E97BFFB9C9177"/>
                            </w:placeholder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14:paraId="662820E8" w14:textId="2D35B1A9" w:rsidR="00EF26AC" w:rsidRDefault="00FD17E3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Logo Brugge-Oostende vzw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402EBC20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0;margin-top:0;width:32.25pt;height:356.4pt;z-index:251658245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" fillcolor="#675e47 [3215]" stroked="f" strokeweight=".5pt"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Bedrijf"/>
                      <w:tag w:val=""/>
                      <w:id w:val="2030756170"/>
                      <w:placeholder>
                        <w:docPart w:val="8A7883A3D53F4DD5A27E97BFFB9C9177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14:paraId="662820E8" w14:textId="2D35B1A9" w:rsidR="00EF26AC" w:rsidRDefault="00FD17E3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Logo Brugge-Oostende vzw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3888F3A5" wp14:editId="78F7D216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4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209FBE6" w14:textId="77777777" w:rsidR="00EF26AC" w:rsidRDefault="00EF26AC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3888F3A5" id="Rechthoek 5" o:spid="_x0000_s1027" style="position:absolute;margin-left:0;margin-top:0;width:55.1pt;height:71.3pt;z-index:-25165823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" fillcolor="#a9a57c [3204]" stroked="f" strokeweight="2pt">
              <v:textbox>
                <w:txbxContent>
                  <w:p w14:paraId="4209FBE6" w14:textId="77777777" w:rsidR="00EF26AC" w:rsidRDefault="00EF26AC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56438B54" wp14:editId="784500BC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5" name="Rechthoe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F352BD3" w14:textId="77777777" w:rsidR="00EF26AC" w:rsidRDefault="00EF26A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6438B54" id="Rechthoek 4" o:spid="_x0000_s1028" style="position:absolute;margin-left:0;margin-top:0;width:55.1pt;height:11in;z-index:-251658237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" fillcolor="#675e47 [3215]" stroked="f" strokeweight="2pt">
              <v:textbox>
                <w:txbxContent>
                  <w:p w14:paraId="7F352BD3" w14:textId="77777777" w:rsidR="00EF26AC" w:rsidRDefault="00EF26A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00D3" w14:textId="72CD853A" w:rsidR="00860A56" w:rsidRDefault="00860A56">
    <w:pPr>
      <w:pStyle w:val="Koptekst"/>
    </w:pPr>
    <w:r>
      <w:rPr>
        <w:rFonts w:ascii="Times New Roman"/>
        <w:noProof/>
        <w:color w:val="BFC92B"/>
        <w:sz w:val="20"/>
      </w:rPr>
      <w:drawing>
        <wp:anchor distT="0" distB="0" distL="114300" distR="114300" simplePos="0" relativeHeight="251660296" behindDoc="0" locked="0" layoutInCell="1" allowOverlap="1" wp14:anchorId="517CF576" wp14:editId="0314AFFE">
          <wp:simplePos x="0" y="0"/>
          <wp:positionH relativeFrom="margin">
            <wp:align>left</wp:align>
          </wp:positionH>
          <wp:positionV relativeFrom="paragraph">
            <wp:posOffset>228426</wp:posOffset>
          </wp:positionV>
          <wp:extent cx="762000" cy="386715"/>
          <wp:effectExtent l="0" t="0" r="0" b="0"/>
          <wp:wrapTopAndBottom/>
          <wp:docPr id="17" name="Afbeelding 17" descr="Afbeelding met tekst, transport, wapen, wi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Afbeelding 17" descr="Afbeelding met tekst, transport, wapen, wiel&#10;&#10;Automatisch gegenereerde beschrijv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9EFCABDA"/>
    <w:lvl w:ilvl="0">
      <w:start w:val="1"/>
      <w:numFmt w:val="bullet"/>
      <w:pStyle w:val="Lijstopsomteken5"/>
      <w:lvlText w:val="○"/>
      <w:lvlJc w:val="left"/>
      <w:pPr>
        <w:ind w:left="1800" w:hanging="360"/>
      </w:pPr>
      <w:rPr>
        <w:rFonts w:ascii="Monotype Corsiva" w:hAnsi="Monotype Corsiva" w:hint="default"/>
        <w:color w:val="D2CB6C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jstopsomteken4"/>
      <w:lvlText w:val=""/>
      <w:lvlJc w:val="left"/>
      <w:pPr>
        <w:ind w:left="1440" w:hanging="360"/>
      </w:pPr>
      <w:rPr>
        <w:rFonts w:ascii="Symbol" w:hAnsi="Symbol" w:hint="default"/>
        <w:color w:val="D2CB6C" w:themeColor="accent3"/>
      </w:rPr>
    </w:lvl>
  </w:abstractNum>
  <w:abstractNum w:abstractNumId="2" w15:restartNumberingAfterBreak="0">
    <w:nsid w:val="FFFFFF82"/>
    <w:multiLevelType w:val="singleLevel"/>
    <w:tmpl w:val="6FB021B0"/>
    <w:lvl w:ilvl="0">
      <w:start w:val="1"/>
      <w:numFmt w:val="bullet"/>
      <w:pStyle w:val="Lijstopsomteken3"/>
      <w:lvlText w:val=""/>
      <w:lvlJc w:val="left"/>
      <w:pPr>
        <w:ind w:left="1080" w:hanging="360"/>
      </w:pPr>
      <w:rPr>
        <w:rFonts w:ascii="Symbol" w:hAnsi="Symbol" w:hint="default"/>
        <w:color w:val="A9A57C" w:themeColor="accent1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jstopsomteken2"/>
      <w:lvlText w:val=""/>
      <w:lvlJc w:val="left"/>
      <w:pPr>
        <w:ind w:left="720" w:hanging="360"/>
      </w:pPr>
      <w:rPr>
        <w:rFonts w:ascii="Symbol" w:hAnsi="Symbol" w:hint="default"/>
        <w:color w:val="A9A57C" w:themeColor="accent1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  <w:color w:val="A9A57C" w:themeColor="accent1"/>
      </w:rPr>
    </w:lvl>
  </w:abstractNum>
  <w:abstractNum w:abstractNumId="5" w15:restartNumberingAfterBreak="0">
    <w:nsid w:val="00876067"/>
    <w:multiLevelType w:val="multilevel"/>
    <w:tmpl w:val="18B2B2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370A3F"/>
    <w:multiLevelType w:val="hybridMultilevel"/>
    <w:tmpl w:val="64E86D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768D7"/>
    <w:multiLevelType w:val="hybridMultilevel"/>
    <w:tmpl w:val="38D49E5E"/>
    <w:lvl w:ilvl="0" w:tplc="18F0E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912BA"/>
    <w:multiLevelType w:val="multilevel"/>
    <w:tmpl w:val="49F467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0475AD"/>
    <w:multiLevelType w:val="hybridMultilevel"/>
    <w:tmpl w:val="9BB2610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9564E"/>
    <w:multiLevelType w:val="multilevel"/>
    <w:tmpl w:val="7B340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141653"/>
    <w:multiLevelType w:val="multilevel"/>
    <w:tmpl w:val="34F26D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275E42"/>
    <w:multiLevelType w:val="hybridMultilevel"/>
    <w:tmpl w:val="C6D0CE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C64A2"/>
    <w:multiLevelType w:val="multilevel"/>
    <w:tmpl w:val="B6EAA5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6F2338"/>
    <w:multiLevelType w:val="hybridMultilevel"/>
    <w:tmpl w:val="9B9AF8C8"/>
    <w:lvl w:ilvl="0" w:tplc="A312714E">
      <w:start w:val="1"/>
      <w:numFmt w:val="bullet"/>
      <w:pStyle w:val="Opsomming"/>
      <w:lvlText w:val=""/>
      <w:lvlJc w:val="left"/>
      <w:pPr>
        <w:ind w:left="720" w:hanging="360"/>
      </w:pPr>
      <w:rPr>
        <w:rFonts w:ascii="Wingdings 2" w:hAnsi="Wingdings 2" w:hint="default"/>
        <w:color w:val="00679F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93A6C"/>
    <w:multiLevelType w:val="hybridMultilevel"/>
    <w:tmpl w:val="102CBF0A"/>
    <w:lvl w:ilvl="0" w:tplc="18F0E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947AF"/>
    <w:multiLevelType w:val="multilevel"/>
    <w:tmpl w:val="825692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D159B8"/>
    <w:multiLevelType w:val="multilevel"/>
    <w:tmpl w:val="68E69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016119"/>
    <w:multiLevelType w:val="multilevel"/>
    <w:tmpl w:val="8AF6A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7E5F82"/>
    <w:multiLevelType w:val="multilevel"/>
    <w:tmpl w:val="97EA7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AF57D4"/>
    <w:multiLevelType w:val="multilevel"/>
    <w:tmpl w:val="31C4B5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312123"/>
    <w:multiLevelType w:val="multilevel"/>
    <w:tmpl w:val="D15428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3364D8"/>
    <w:multiLevelType w:val="multilevel"/>
    <w:tmpl w:val="1068E0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6"/>
  </w:num>
  <w:num w:numId="9">
    <w:abstractNumId w:val="9"/>
  </w:num>
  <w:num w:numId="10">
    <w:abstractNumId w:val="19"/>
  </w:num>
  <w:num w:numId="11">
    <w:abstractNumId w:val="18"/>
  </w:num>
  <w:num w:numId="12">
    <w:abstractNumId w:val="22"/>
  </w:num>
  <w:num w:numId="13">
    <w:abstractNumId w:val="5"/>
  </w:num>
  <w:num w:numId="14">
    <w:abstractNumId w:val="17"/>
  </w:num>
  <w:num w:numId="15">
    <w:abstractNumId w:val="20"/>
  </w:num>
  <w:num w:numId="16">
    <w:abstractNumId w:val="21"/>
  </w:num>
  <w:num w:numId="17">
    <w:abstractNumId w:val="8"/>
  </w:num>
  <w:num w:numId="18">
    <w:abstractNumId w:val="10"/>
  </w:num>
  <w:num w:numId="19">
    <w:abstractNumId w:val="11"/>
  </w:num>
  <w:num w:numId="20">
    <w:abstractNumId w:val="13"/>
  </w:num>
  <w:num w:numId="21">
    <w:abstractNumId w:val="16"/>
  </w:num>
  <w:num w:numId="22">
    <w:abstractNumId w:val="7"/>
  </w:num>
  <w:num w:numId="23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DateAndTime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609"/>
    <w:rsid w:val="0001162D"/>
    <w:rsid w:val="00016C7D"/>
    <w:rsid w:val="00051532"/>
    <w:rsid w:val="000706E4"/>
    <w:rsid w:val="0008350E"/>
    <w:rsid w:val="0009158E"/>
    <w:rsid w:val="00093209"/>
    <w:rsid w:val="000A4095"/>
    <w:rsid w:val="000B5401"/>
    <w:rsid w:val="000C6D1F"/>
    <w:rsid w:val="000C7932"/>
    <w:rsid w:val="000E0E87"/>
    <w:rsid w:val="000E1A4D"/>
    <w:rsid w:val="000E59EE"/>
    <w:rsid w:val="000E72B8"/>
    <w:rsid w:val="0013311C"/>
    <w:rsid w:val="00135D0D"/>
    <w:rsid w:val="00143B67"/>
    <w:rsid w:val="00160E55"/>
    <w:rsid w:val="001701B0"/>
    <w:rsid w:val="00181BD7"/>
    <w:rsid w:val="00186419"/>
    <w:rsid w:val="00194E1C"/>
    <w:rsid w:val="001A1E57"/>
    <w:rsid w:val="001B6799"/>
    <w:rsid w:val="001D1660"/>
    <w:rsid w:val="001E30F1"/>
    <w:rsid w:val="001E585D"/>
    <w:rsid w:val="001F204A"/>
    <w:rsid w:val="00206993"/>
    <w:rsid w:val="002165BC"/>
    <w:rsid w:val="002400D0"/>
    <w:rsid w:val="00260694"/>
    <w:rsid w:val="00267432"/>
    <w:rsid w:val="00274291"/>
    <w:rsid w:val="002B617B"/>
    <w:rsid w:val="002C30E6"/>
    <w:rsid w:val="002C7CA7"/>
    <w:rsid w:val="003004A7"/>
    <w:rsid w:val="00304699"/>
    <w:rsid w:val="00313701"/>
    <w:rsid w:val="00327C27"/>
    <w:rsid w:val="0034207A"/>
    <w:rsid w:val="003503E8"/>
    <w:rsid w:val="00361A23"/>
    <w:rsid w:val="00366751"/>
    <w:rsid w:val="00367E7F"/>
    <w:rsid w:val="00373598"/>
    <w:rsid w:val="00386F87"/>
    <w:rsid w:val="00397AA5"/>
    <w:rsid w:val="003B3626"/>
    <w:rsid w:val="003B7965"/>
    <w:rsid w:val="003C6C1B"/>
    <w:rsid w:val="003D4A13"/>
    <w:rsid w:val="003E2B89"/>
    <w:rsid w:val="003E4C8B"/>
    <w:rsid w:val="003F7AF7"/>
    <w:rsid w:val="00402414"/>
    <w:rsid w:val="004214C7"/>
    <w:rsid w:val="0047694F"/>
    <w:rsid w:val="00490C85"/>
    <w:rsid w:val="00493115"/>
    <w:rsid w:val="004956AE"/>
    <w:rsid w:val="00496F28"/>
    <w:rsid w:val="004B21E4"/>
    <w:rsid w:val="004B64A0"/>
    <w:rsid w:val="004C5AC4"/>
    <w:rsid w:val="004D39C9"/>
    <w:rsid w:val="0050138C"/>
    <w:rsid w:val="00501AF5"/>
    <w:rsid w:val="00504A4A"/>
    <w:rsid w:val="00505EA3"/>
    <w:rsid w:val="00511668"/>
    <w:rsid w:val="00534848"/>
    <w:rsid w:val="00543403"/>
    <w:rsid w:val="00545312"/>
    <w:rsid w:val="005563CB"/>
    <w:rsid w:val="00561193"/>
    <w:rsid w:val="00562751"/>
    <w:rsid w:val="00570357"/>
    <w:rsid w:val="005852E7"/>
    <w:rsid w:val="00585B8D"/>
    <w:rsid w:val="00590912"/>
    <w:rsid w:val="005D370D"/>
    <w:rsid w:val="005E7301"/>
    <w:rsid w:val="005E73D9"/>
    <w:rsid w:val="005F0B27"/>
    <w:rsid w:val="005F335D"/>
    <w:rsid w:val="00611953"/>
    <w:rsid w:val="0062164C"/>
    <w:rsid w:val="00634EEF"/>
    <w:rsid w:val="006567F3"/>
    <w:rsid w:val="00666786"/>
    <w:rsid w:val="0066679D"/>
    <w:rsid w:val="00674B1B"/>
    <w:rsid w:val="00683DD8"/>
    <w:rsid w:val="0068438E"/>
    <w:rsid w:val="006B38D8"/>
    <w:rsid w:val="006B615C"/>
    <w:rsid w:val="006C16F4"/>
    <w:rsid w:val="006C7266"/>
    <w:rsid w:val="006D6985"/>
    <w:rsid w:val="006E0C37"/>
    <w:rsid w:val="006E608A"/>
    <w:rsid w:val="006E79C0"/>
    <w:rsid w:val="006F5430"/>
    <w:rsid w:val="00734756"/>
    <w:rsid w:val="00757A73"/>
    <w:rsid w:val="007642E0"/>
    <w:rsid w:val="00773E91"/>
    <w:rsid w:val="00774484"/>
    <w:rsid w:val="00774DF4"/>
    <w:rsid w:val="00781C5B"/>
    <w:rsid w:val="00793FE4"/>
    <w:rsid w:val="00797F2B"/>
    <w:rsid w:val="007A3913"/>
    <w:rsid w:val="007A6184"/>
    <w:rsid w:val="007B0FC4"/>
    <w:rsid w:val="007B6261"/>
    <w:rsid w:val="007B6885"/>
    <w:rsid w:val="007C5961"/>
    <w:rsid w:val="007C5A88"/>
    <w:rsid w:val="007E2077"/>
    <w:rsid w:val="007E47B8"/>
    <w:rsid w:val="007F1FC6"/>
    <w:rsid w:val="007F3602"/>
    <w:rsid w:val="007F5B94"/>
    <w:rsid w:val="00822C8E"/>
    <w:rsid w:val="00823B3A"/>
    <w:rsid w:val="00836379"/>
    <w:rsid w:val="00837DF5"/>
    <w:rsid w:val="00845591"/>
    <w:rsid w:val="00845A7A"/>
    <w:rsid w:val="00860A56"/>
    <w:rsid w:val="00861F39"/>
    <w:rsid w:val="00870286"/>
    <w:rsid w:val="00873B87"/>
    <w:rsid w:val="0088600A"/>
    <w:rsid w:val="008942B7"/>
    <w:rsid w:val="00895805"/>
    <w:rsid w:val="008C6035"/>
    <w:rsid w:val="00911D63"/>
    <w:rsid w:val="00925C3D"/>
    <w:rsid w:val="00925E39"/>
    <w:rsid w:val="00947C83"/>
    <w:rsid w:val="00956727"/>
    <w:rsid w:val="009C3D47"/>
    <w:rsid w:val="009D0BEF"/>
    <w:rsid w:val="009E39E4"/>
    <w:rsid w:val="009F139E"/>
    <w:rsid w:val="00A00B1D"/>
    <w:rsid w:val="00A22396"/>
    <w:rsid w:val="00A46EDA"/>
    <w:rsid w:val="00A501D1"/>
    <w:rsid w:val="00A67758"/>
    <w:rsid w:val="00A71C59"/>
    <w:rsid w:val="00A71DE9"/>
    <w:rsid w:val="00A77D29"/>
    <w:rsid w:val="00A849D9"/>
    <w:rsid w:val="00A869DE"/>
    <w:rsid w:val="00A87048"/>
    <w:rsid w:val="00A87862"/>
    <w:rsid w:val="00A91206"/>
    <w:rsid w:val="00AA3EBC"/>
    <w:rsid w:val="00AB11B5"/>
    <w:rsid w:val="00AB1CE3"/>
    <w:rsid w:val="00AB7738"/>
    <w:rsid w:val="00AC4552"/>
    <w:rsid w:val="00AD356F"/>
    <w:rsid w:val="00AF4A6B"/>
    <w:rsid w:val="00B0787C"/>
    <w:rsid w:val="00B32609"/>
    <w:rsid w:val="00B461B1"/>
    <w:rsid w:val="00B5423B"/>
    <w:rsid w:val="00B85790"/>
    <w:rsid w:val="00B9657B"/>
    <w:rsid w:val="00BA430B"/>
    <w:rsid w:val="00BA4A0B"/>
    <w:rsid w:val="00BB011B"/>
    <w:rsid w:val="00BB66EE"/>
    <w:rsid w:val="00BC301E"/>
    <w:rsid w:val="00BC37A6"/>
    <w:rsid w:val="00BD1ED3"/>
    <w:rsid w:val="00BE2A38"/>
    <w:rsid w:val="00BE6C74"/>
    <w:rsid w:val="00BF4F00"/>
    <w:rsid w:val="00C11F5D"/>
    <w:rsid w:val="00C17915"/>
    <w:rsid w:val="00C30BC7"/>
    <w:rsid w:val="00C4432E"/>
    <w:rsid w:val="00C47D0D"/>
    <w:rsid w:val="00C73BD8"/>
    <w:rsid w:val="00C8355A"/>
    <w:rsid w:val="00C872BF"/>
    <w:rsid w:val="00C94D1F"/>
    <w:rsid w:val="00CC1838"/>
    <w:rsid w:val="00CD57B6"/>
    <w:rsid w:val="00CE17AD"/>
    <w:rsid w:val="00CE39F5"/>
    <w:rsid w:val="00CE3A49"/>
    <w:rsid w:val="00CE7EA8"/>
    <w:rsid w:val="00D21F67"/>
    <w:rsid w:val="00D277FE"/>
    <w:rsid w:val="00D34247"/>
    <w:rsid w:val="00D449D0"/>
    <w:rsid w:val="00D537DA"/>
    <w:rsid w:val="00D7458A"/>
    <w:rsid w:val="00D801DB"/>
    <w:rsid w:val="00D840D9"/>
    <w:rsid w:val="00D84BD7"/>
    <w:rsid w:val="00D921FB"/>
    <w:rsid w:val="00D975A9"/>
    <w:rsid w:val="00DA5160"/>
    <w:rsid w:val="00DB3FFA"/>
    <w:rsid w:val="00DC285C"/>
    <w:rsid w:val="00DC492B"/>
    <w:rsid w:val="00DC51E5"/>
    <w:rsid w:val="00DE3042"/>
    <w:rsid w:val="00DF5311"/>
    <w:rsid w:val="00DF6922"/>
    <w:rsid w:val="00DF7270"/>
    <w:rsid w:val="00E1788E"/>
    <w:rsid w:val="00E211A6"/>
    <w:rsid w:val="00E25DFA"/>
    <w:rsid w:val="00E51717"/>
    <w:rsid w:val="00E54C35"/>
    <w:rsid w:val="00E56F56"/>
    <w:rsid w:val="00E71271"/>
    <w:rsid w:val="00E81E35"/>
    <w:rsid w:val="00EA001A"/>
    <w:rsid w:val="00EA3FB5"/>
    <w:rsid w:val="00EB060B"/>
    <w:rsid w:val="00EB5157"/>
    <w:rsid w:val="00EC546A"/>
    <w:rsid w:val="00EF26AC"/>
    <w:rsid w:val="00F37191"/>
    <w:rsid w:val="00F71C6D"/>
    <w:rsid w:val="00F77806"/>
    <w:rsid w:val="00F900F3"/>
    <w:rsid w:val="00F94B7F"/>
    <w:rsid w:val="00FA0265"/>
    <w:rsid w:val="00FA0A28"/>
    <w:rsid w:val="00FA322F"/>
    <w:rsid w:val="00FD17E3"/>
    <w:rsid w:val="00FD568C"/>
    <w:rsid w:val="00FE16B7"/>
    <w:rsid w:val="00FE764D"/>
    <w:rsid w:val="00FF4B11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FFD682"/>
  <w15:docId w15:val="{BEB23E41-B469-4D55-8F2A-8A2C66E9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/>
    <w:lsdException w:name="List Bullet 3" w:semiHidden="1" w:uiPriority="6" w:unhideWhenUsed="1"/>
    <w:lsdException w:name="List Bullet 4" w:semiHidden="1" w:uiPriority="6" w:unhideWhenUsed="1"/>
    <w:lsdException w:name="List Bullet 5" w:semiHidden="1" w:uiPriority="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64" w:lineRule="auto"/>
    </w:pPr>
    <w:rPr>
      <w:sz w:val="21"/>
    </w:rPr>
  </w:style>
  <w:style w:type="paragraph" w:styleId="Kop1">
    <w:name w:val="heading 1"/>
    <w:basedOn w:val="Standaard"/>
    <w:next w:val="Standaard"/>
    <w:link w:val="Kop1Char"/>
    <w:qFormat/>
    <w:rsid w:val="000E1A4D"/>
    <w:pPr>
      <w:outlineLvl w:val="0"/>
    </w:pPr>
    <w:rPr>
      <w:rFonts w:ascii="Trebuchet MS" w:hAnsi="Trebuchet MS"/>
      <w:color w:val="00619B"/>
      <w:sz w:val="28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0E1A4D"/>
    <w:pPr>
      <w:shd w:val="clear" w:color="auto" w:fill="FFFFFF"/>
      <w:spacing w:after="48" w:line="240" w:lineRule="auto"/>
      <w:textAlignment w:val="baseline"/>
      <w:outlineLvl w:val="1"/>
    </w:pPr>
    <w:rPr>
      <w:rFonts w:ascii="Trebuchet MS" w:eastAsia="Times New Roman" w:hAnsi="Trebuchet MS" w:cs="Times New Roman"/>
      <w:color w:val="00679F"/>
      <w:kern w:val="36"/>
      <w:sz w:val="20"/>
      <w:szCs w:val="20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25E39"/>
    <w:pPr>
      <w:pBdr>
        <w:bottom w:val="single" w:sz="4" w:space="1" w:color="auto"/>
      </w:pBdr>
      <w:tabs>
        <w:tab w:val="left" w:pos="220"/>
        <w:tab w:val="left" w:pos="720"/>
      </w:tabs>
      <w:autoSpaceDE w:val="0"/>
      <w:autoSpaceDN w:val="0"/>
      <w:adjustRightInd w:val="0"/>
      <w:spacing w:after="60" w:line="240" w:lineRule="auto"/>
      <w:outlineLvl w:val="2"/>
    </w:pPr>
    <w:rPr>
      <w:rFonts w:ascii="Trebuchet MS" w:eastAsia="Times New Roman" w:hAnsi="Trebuchet MS" w:cs="Calibri"/>
      <w:b/>
      <w:lang w:val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25E39"/>
    <w:pPr>
      <w:tabs>
        <w:tab w:val="left" w:pos="220"/>
        <w:tab w:val="left" w:pos="720"/>
      </w:tabs>
      <w:autoSpaceDE w:val="0"/>
      <w:autoSpaceDN w:val="0"/>
      <w:adjustRightInd w:val="0"/>
      <w:spacing w:after="60" w:line="240" w:lineRule="auto"/>
      <w:outlineLvl w:val="3"/>
    </w:pPr>
    <w:rPr>
      <w:rFonts w:ascii="Trebuchet MS" w:eastAsia="Times New Roman" w:hAnsi="Trebuchet MS" w:cs="Calibri"/>
      <w:b/>
      <w:lang w:val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  <w:sz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  <w:sz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E1A4D"/>
    <w:rPr>
      <w:rFonts w:ascii="Trebuchet MS" w:hAnsi="Trebuchet MS"/>
      <w:color w:val="00619B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0E1A4D"/>
    <w:rPr>
      <w:rFonts w:ascii="Trebuchet MS" w:eastAsia="Times New Roman" w:hAnsi="Trebuchet MS" w:cs="Times New Roman"/>
      <w:color w:val="00679F"/>
      <w:kern w:val="36"/>
      <w:sz w:val="20"/>
      <w:szCs w:val="20"/>
      <w:shd w:val="clear" w:color="auto" w:fill="FFFFFF"/>
    </w:rPr>
  </w:style>
  <w:style w:type="character" w:customStyle="1" w:styleId="Kop3Char">
    <w:name w:val="Kop 3 Char"/>
    <w:basedOn w:val="Standaardalinea-lettertype"/>
    <w:link w:val="Kop3"/>
    <w:uiPriority w:val="9"/>
    <w:rsid w:val="00925E39"/>
    <w:rPr>
      <w:rFonts w:ascii="Trebuchet MS" w:eastAsia="Times New Roman" w:hAnsi="Trebuchet MS" w:cs="Calibri"/>
      <w:b/>
      <w:sz w:val="21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925E39"/>
    <w:rPr>
      <w:rFonts w:ascii="Trebuchet MS" w:eastAsia="Times New Roman" w:hAnsi="Trebuchet MS" w:cs="Calibri"/>
      <w:b/>
      <w:sz w:val="21"/>
      <w:lang w:val="nl-NL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Zwaar">
    <w:name w:val="Strong"/>
    <w:uiPriority w:val="22"/>
    <w:qFormat/>
    <w:rsid w:val="000E1A4D"/>
    <w:rPr>
      <w:rFonts w:ascii="Trebuchet MS" w:eastAsia="Times New Roman" w:hAnsi="Trebuchet MS" w:cs="Times New Roman"/>
      <w:color w:val="000000"/>
      <w:sz w:val="20"/>
      <w:szCs w:val="20"/>
    </w:rPr>
  </w:style>
  <w:style w:type="character" w:styleId="Nadruk">
    <w:name w:val="Emphasis"/>
    <w:basedOn w:val="Standaardalinea-lettertype"/>
    <w:uiPriority w:val="20"/>
    <w:qFormat/>
    <w:rPr>
      <w:i/>
      <w:iCs/>
      <w:color w:val="000000"/>
    </w:rPr>
  </w:style>
  <w:style w:type="character" w:customStyle="1" w:styleId="Tekenvoorintensievereferentie">
    <w:name w:val="Teken voor intensieve referentie"/>
    <w:basedOn w:val="Standaardalinea-lettertype"/>
    <w:uiPriority w:val="32"/>
    <w:rPr>
      <w:rFonts w:cs="Times New Roman"/>
      <w:b/>
      <w:color w:val="000000"/>
      <w:szCs w:val="20"/>
      <w:u w:val="single"/>
    </w:rPr>
  </w:style>
  <w:style w:type="character" w:customStyle="1" w:styleId="Tekensvoorsubtielereferentie">
    <w:name w:val="Tekens voor subtiele referentie"/>
    <w:basedOn w:val="Standaardalinea-lettertype"/>
    <w:uiPriority w:val="31"/>
    <w:rPr>
      <w:rFonts w:cs="Times New Roman"/>
      <w:color w:val="000000"/>
      <w:szCs w:val="20"/>
      <w:u w:val="single"/>
    </w:rPr>
  </w:style>
  <w:style w:type="character" w:customStyle="1" w:styleId="Tekensvoorboektitel">
    <w:name w:val="Tekens voor boektitel"/>
    <w:basedOn w:val="Standaardalinea-lettertype"/>
    <w:uiPriority w:val="33"/>
    <w:rPr>
      <w:rFonts w:asciiTheme="majorHAnsi" w:hAnsiTheme="majorHAnsi" w:cs="Times New Roman"/>
      <w:b/>
      <w:i/>
      <w:color w:val="000000"/>
      <w:szCs w:val="20"/>
    </w:rPr>
  </w:style>
  <w:style w:type="character" w:customStyle="1" w:styleId="Tekenvoorintensievenadruk">
    <w:name w:val="Teken voor intensieve nadruk"/>
    <w:basedOn w:val="Standaardalinea-lettertype"/>
    <w:uiPriority w:val="21"/>
    <w:rPr>
      <w:rFonts w:cs="Times New Roman"/>
      <w:b/>
      <w:i/>
      <w:color w:val="000000"/>
      <w:szCs w:val="20"/>
    </w:rPr>
  </w:style>
  <w:style w:type="character" w:customStyle="1" w:styleId="Tekensvoorsubtielenadruk">
    <w:name w:val="Tekens voor subtiele nadruk"/>
    <w:basedOn w:val="Standaardalinea-lettertype"/>
    <w:uiPriority w:val="19"/>
    <w:rPr>
      <w:rFonts w:cs="Times New Roman"/>
      <w:i/>
      <w:color w:val="00000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  <w14:ligatures w14:val="standard"/>
      <w14:numForm w14:val="oldStyle"/>
    </w:rPr>
  </w:style>
  <w:style w:type="character" w:customStyle="1" w:styleId="CitaatChar">
    <w:name w:val="Citaat Char"/>
    <w:basedOn w:val="Standaardalinea-lettertype"/>
    <w:link w:val="Citaat"/>
    <w:uiPriority w:val="29"/>
    <w:rPr>
      <w:rFonts w:asciiTheme="majorHAnsi" w:eastAsiaTheme="minorEastAsia" w:hAnsiTheme="majorHAnsi"/>
      <w:i/>
      <w:iCs/>
      <w:color w:val="000000"/>
      <w:sz w:val="24"/>
      <w14:ligatures w14:val="standard"/>
      <w14:numForm w14:val="oldStyl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14:ligatures w14:val="standard"/>
      <w14:numForm w14:val="oldStyle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2F2B20" w:themeColor="text1"/>
        <w:left w:val="single" w:sz="4" w:space="0" w:color="2F2B20" w:themeColor="text1"/>
        <w:bottom w:val="single" w:sz="4" w:space="0" w:color="2F2B20" w:themeColor="text1"/>
        <w:right w:val="single" w:sz="4" w:space="0" w:color="2F2B20" w:themeColor="text1"/>
        <w:insideH w:val="single" w:sz="4" w:space="0" w:color="2F2B20" w:themeColor="text1"/>
        <w:insideV w:val="single" w:sz="4" w:space="0" w:color="2F2B2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Pr>
      <w:rFonts w:cs="Times New Roman"/>
      <w:color w:val="000000"/>
      <w:szCs w:val="20"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Pr>
      <w:rFonts w:cs="Times New Roman"/>
      <w:color w:val="00000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Bijschrift">
    <w:name w:val="caption"/>
    <w:basedOn w:val="Standaard"/>
    <w:next w:val="Standaard"/>
    <w:uiPriority w:val="35"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</w:rPr>
  </w:style>
  <w:style w:type="paragraph" w:styleId="Geenafstand">
    <w:name w:val="No Spacing"/>
    <w:link w:val="GeenafstandChar"/>
    <w:uiPriority w:val="1"/>
    <w:qFormat/>
    <w:pPr>
      <w:spacing w:after="0" w:line="240" w:lineRule="auto"/>
    </w:pPr>
  </w:style>
  <w:style w:type="paragraph" w:styleId="Bloktekst">
    <w:name w:val="Block Text"/>
    <w:aliases w:val="Ingesprongen blok"/>
    <w:uiPriority w:val="40"/>
    <w:pPr>
      <w:pBdr>
        <w:top w:val="single" w:sz="2" w:space="10" w:color="CBC9B0" w:themeColor="accent1" w:themeTint="99"/>
        <w:bottom w:val="single" w:sz="24" w:space="10" w:color="CBC9B0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</w:rPr>
  </w:style>
  <w:style w:type="paragraph" w:styleId="Lijstopsomteken">
    <w:name w:val="List Bullet"/>
    <w:basedOn w:val="Standaard"/>
    <w:uiPriority w:val="6"/>
    <w:unhideWhenUsed/>
    <w:pPr>
      <w:numPr>
        <w:numId w:val="1"/>
      </w:numPr>
      <w:spacing w:after="0"/>
      <w:contextualSpacing/>
    </w:pPr>
  </w:style>
  <w:style w:type="paragraph" w:styleId="Lijstopsomteken2">
    <w:name w:val="List Bullet 2"/>
    <w:basedOn w:val="Standaard"/>
    <w:uiPriority w:val="6"/>
    <w:unhideWhenUsed/>
    <w:pPr>
      <w:numPr>
        <w:numId w:val="2"/>
      </w:numPr>
      <w:spacing w:after="0"/>
    </w:pPr>
  </w:style>
  <w:style w:type="paragraph" w:styleId="Lijstopsomteken3">
    <w:name w:val="List Bullet 3"/>
    <w:basedOn w:val="Standaard"/>
    <w:uiPriority w:val="6"/>
    <w:unhideWhenUsed/>
    <w:pPr>
      <w:numPr>
        <w:numId w:val="3"/>
      </w:numPr>
      <w:spacing w:after="0"/>
    </w:pPr>
  </w:style>
  <w:style w:type="paragraph" w:styleId="Lijstopsomteken4">
    <w:name w:val="List Bullet 4"/>
    <w:basedOn w:val="Standaard"/>
    <w:uiPriority w:val="6"/>
    <w:unhideWhenUsed/>
    <w:pPr>
      <w:numPr>
        <w:numId w:val="4"/>
      </w:numPr>
      <w:spacing w:after="0"/>
    </w:pPr>
  </w:style>
  <w:style w:type="paragraph" w:styleId="Lijstopsomteken5">
    <w:name w:val="List Bullet 5"/>
    <w:basedOn w:val="Standaard"/>
    <w:uiPriority w:val="6"/>
    <w:unhideWhenUsed/>
    <w:pPr>
      <w:numPr>
        <w:numId w:val="5"/>
      </w:numPr>
      <w:spacing w:after="0"/>
    </w:pPr>
  </w:style>
  <w:style w:type="paragraph" w:styleId="Inhopg1">
    <w:name w:val="toc 1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CBEBD" w:themeColor="accent2"/>
    </w:rPr>
  </w:style>
  <w:style w:type="paragraph" w:styleId="Inhopg2">
    <w:name w:val="toc 2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Inhopg3">
    <w:name w:val="toc 3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Inhopg4">
    <w:name w:val="toc 4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Inhopg5">
    <w:name w:val="toc 5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Inhopg6">
    <w:name w:val="toc 6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Inhopg7">
    <w:name w:val="toc 7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Inhopg8">
    <w:name w:val="toc 8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Inhopg9">
    <w:name w:val="toc 9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Standaardalinea-lettertype"/>
    <w:unhideWhenUsed/>
    <w:rPr>
      <w:color w:val="000000"/>
      <w:u w:val="single"/>
    </w:rPr>
  </w:style>
  <w:style w:type="character" w:styleId="Titelvanboek">
    <w:name w:val="Book Title"/>
    <w:basedOn w:val="Standaardalinea-lettertype"/>
    <w:uiPriority w:val="33"/>
    <w:qFormat/>
    <w:rPr>
      <w:b/>
      <w:bCs/>
      <w:caps w:val="0"/>
      <w:smallCaps/>
      <w:spacing w:val="10"/>
    </w:rPr>
  </w:style>
  <w:style w:type="character" w:styleId="Intensievebenadrukking">
    <w:name w:val="Intense Emphasis"/>
    <w:basedOn w:val="Standaardalinea-lettertype"/>
    <w:uiPriority w:val="21"/>
    <w:qFormat/>
    <w:rPr>
      <w:b/>
      <w:bCs/>
      <w:i/>
      <w:iCs/>
      <w:color w:val="000000"/>
    </w:rPr>
  </w:style>
  <w:style w:type="character" w:styleId="Intensieveverwijzing">
    <w:name w:val="Intense Reference"/>
    <w:basedOn w:val="Standaardalinea-lettertype"/>
    <w:uiPriority w:val="32"/>
    <w:qFormat/>
    <w:rPr>
      <w:b/>
      <w:bCs/>
      <w:smallCaps/>
      <w:color w:val="000000"/>
      <w:spacing w:val="5"/>
      <w:u w:val="single"/>
    </w:rPr>
  </w:style>
  <w:style w:type="character" w:styleId="Subtielebenadrukking">
    <w:name w:val="Subtle Emphasis"/>
    <w:basedOn w:val="Standaardalinea-lettertype"/>
    <w:uiPriority w:val="19"/>
    <w:qFormat/>
    <w:rPr>
      <w:b w:val="0"/>
      <w:i/>
      <w:iCs/>
      <w:color w:val="000000"/>
    </w:rPr>
  </w:style>
  <w:style w:type="character" w:styleId="Subtieleverwijzing">
    <w:name w:val="Subtle Reference"/>
    <w:basedOn w:val="Standaardalinea-lettertype"/>
    <w:uiPriority w:val="31"/>
    <w:qFormat/>
    <w:rPr>
      <w:smallCaps/>
      <w:color w:val="000000"/>
      <w:u w:val="single"/>
    </w:rPr>
  </w:style>
  <w:style w:type="paragraph" w:styleId="Afsluiting">
    <w:name w:val="Closing"/>
    <w:basedOn w:val="Standaard"/>
    <w:link w:val="AfsluitingChar"/>
    <w:uiPriority w:val="5"/>
    <w:unhideWhenUsed/>
    <w:pPr>
      <w:spacing w:before="480" w:after="960"/>
      <w:contextualSpacing/>
    </w:pPr>
    <w:rPr>
      <w:b/>
      <w:color w:val="675E47" w:themeColor="text2"/>
    </w:rPr>
  </w:style>
  <w:style w:type="character" w:customStyle="1" w:styleId="AfsluitingChar">
    <w:name w:val="Afsluiting Char"/>
    <w:basedOn w:val="Standaardalinea-lettertype"/>
    <w:link w:val="Afsluiting"/>
    <w:uiPriority w:val="5"/>
    <w:rPr>
      <w:b/>
      <w:color w:val="000000"/>
      <w:sz w:val="21"/>
    </w:rPr>
  </w:style>
  <w:style w:type="paragraph" w:customStyle="1" w:styleId="Adresvangeadresseerde">
    <w:name w:val="Adres van geadresseerde"/>
    <w:basedOn w:val="Geenafstand"/>
    <w:uiPriority w:val="3"/>
    <w:qFormat/>
    <w:pPr>
      <w:spacing w:after="360"/>
      <w:contextualSpacing/>
    </w:pPr>
    <w:rPr>
      <w:color w:val="675E47" w:themeColor="text2"/>
      <w:sz w:val="21"/>
    </w:rPr>
  </w:style>
  <w:style w:type="paragraph" w:styleId="Aanhef">
    <w:name w:val="Salutation"/>
    <w:basedOn w:val="Geenafstand"/>
    <w:next w:val="Standaard"/>
    <w:link w:val="AanhefChar"/>
    <w:uiPriority w:val="4"/>
    <w:unhideWhenUsed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AanhefChar">
    <w:name w:val="Aanhef Char"/>
    <w:basedOn w:val="Standaardalinea-lettertype"/>
    <w:link w:val="Aanhef"/>
    <w:uiPriority w:val="4"/>
    <w:rPr>
      <w:b/>
      <w:color w:val="000000"/>
      <w:sz w:val="21"/>
    </w:rPr>
  </w:style>
  <w:style w:type="paragraph" w:customStyle="1" w:styleId="Adresvanafzender">
    <w:name w:val="Adres van afzender"/>
    <w:basedOn w:val="Geenafstand"/>
    <w:uiPriority w:val="2"/>
    <w:qFormat/>
    <w:pPr>
      <w:spacing w:after="360"/>
      <w:contextualSpacing/>
    </w:pPr>
  </w:style>
  <w:style w:type="paragraph" w:styleId="Ondertitel">
    <w:name w:val="Subtitle"/>
    <w:basedOn w:val="Standaard"/>
    <w:next w:val="Standaard"/>
    <w:link w:val="Ondertitel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rFonts w:eastAsiaTheme="majorEastAsia" w:cstheme="majorBidi"/>
      <w:iCs/>
      <w:color w:val="000000"/>
      <w:sz w:val="32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52"/>
      <w14:ligatures w14:val="standard"/>
      <w14:numForm w14:val="oldStyle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olor w:val="000000"/>
      <w:kern w:val="28"/>
      <w:sz w:val="80"/>
      <w:szCs w:val="52"/>
      <w14:ligatures w14:val="standard"/>
      <w14:numForm w14:val="oldStyle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</w:style>
  <w:style w:type="character" w:customStyle="1" w:styleId="DatumChar">
    <w:name w:val="Datum Char"/>
    <w:basedOn w:val="Standaardalinea-lettertype"/>
    <w:link w:val="Datum"/>
    <w:uiPriority w:val="99"/>
    <w:semiHidden/>
    <w:rPr>
      <w:rFonts w:cs="Times New Roman"/>
      <w:color w:val="000000"/>
      <w:szCs w:val="20"/>
    </w:rPr>
  </w:style>
  <w:style w:type="character" w:styleId="Tekstvantijdelijkeaanduiding">
    <w:name w:val="Placeholder Text"/>
    <w:basedOn w:val="Standaardalinea-lettertype"/>
    <w:uiPriority w:val="99"/>
    <w:unhideWhenUsed/>
    <w:rPr>
      <w:color w:val="808080"/>
    </w:rPr>
  </w:style>
  <w:style w:type="paragraph" w:styleId="Handtekening">
    <w:name w:val="Signature"/>
    <w:basedOn w:val="Standaard"/>
    <w:link w:val="HandtekeningChar"/>
    <w:uiPriority w:val="99"/>
    <w:unhideWhenUsed/>
    <w:pPr>
      <w:contextualSpacing/>
    </w:pPr>
  </w:style>
  <w:style w:type="character" w:customStyle="1" w:styleId="HandtekeningChar">
    <w:name w:val="Handtekening Char"/>
    <w:basedOn w:val="Standaardalinea-lettertype"/>
    <w:link w:val="Handtekening"/>
    <w:uiPriority w:val="99"/>
    <w:rPr>
      <w:rFonts w:cs="Times New Roman"/>
      <w:color w:val="000000"/>
      <w:szCs w:val="20"/>
    </w:rPr>
  </w:style>
  <w:style w:type="table" w:customStyle="1" w:styleId="Stijl6">
    <w:name w:val="Stijl 6"/>
    <w:basedOn w:val="Standaardtabel"/>
    <w:uiPriority w:val="26"/>
    <w:pPr>
      <w:spacing w:after="0" w:line="240" w:lineRule="auto"/>
    </w:pPr>
    <w:rPr>
      <w:rFonts w:eastAsia="Times New Roman" w:cs="Times New Roman"/>
      <w:color w:val="2F2B20" w:themeColor="text1"/>
    </w:rPr>
    <w:tblPr>
      <w:tblBorders>
        <w:top w:val="single" w:sz="4" w:space="0" w:color="A9A57C" w:themeColor="accent1"/>
        <w:left w:val="single" w:sz="4" w:space="0" w:color="A9A57C" w:themeColor="accent1"/>
        <w:bottom w:val="single" w:sz="4" w:space="0" w:color="A9A57C" w:themeColor="accent1"/>
        <w:right w:val="single" w:sz="4" w:space="0" w:color="A9A57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E4" w:themeFill="accent1" w:themeFillTint="33"/>
    </w:tcPr>
    <w:tblStylePr w:type="firstRow">
      <w:rPr>
        <w:b/>
        <w:bCs/>
        <w:color w:val="675E47" w:themeColor="text2"/>
      </w:rPr>
      <w:tblPr/>
      <w:tcPr>
        <w:shd w:val="clear" w:color="auto" w:fill="F6F6F2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A9A57C" w:themeFill="accent1"/>
      </w:tcPr>
    </w:tblStylePr>
    <w:tblStylePr w:type="firstCol">
      <w:rPr>
        <w:b/>
        <w:bCs/>
        <w:color w:val="675E47" w:themeColor="text2"/>
      </w:rPr>
    </w:tblStylePr>
    <w:tblStylePr w:type="lastCol">
      <w:rPr>
        <w:color w:val="2F2B20" w:themeColor="text1"/>
      </w:rPr>
    </w:tblStylePr>
  </w:style>
  <w:style w:type="paragraph" w:customStyle="1" w:styleId="Datumtekst">
    <w:name w:val="Datumtekst"/>
    <w:basedOn w:val="Standaard"/>
    <w:uiPriority w:val="35"/>
    <w:pPr>
      <w:spacing w:before="720"/>
      <w:contextualSpacing/>
    </w:pPr>
  </w:style>
  <w:style w:type="character" w:customStyle="1" w:styleId="GeenafstandChar">
    <w:name w:val="Geen afstand Char"/>
    <w:basedOn w:val="Standaardalinea-lettertype"/>
    <w:link w:val="Geenafstand"/>
    <w:uiPriority w:val="1"/>
  </w:style>
  <w:style w:type="paragraph" w:styleId="Lijstalinea">
    <w:name w:val="List Paragraph"/>
    <w:basedOn w:val="Standaard"/>
    <w:uiPriority w:val="34"/>
    <w:qFormat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rFonts w:eastAsiaTheme="minorEastAsia"/>
      <w:b/>
      <w:bCs/>
      <w:i/>
      <w:iCs/>
      <w:color w:val="000000"/>
      <w:sz w:val="21"/>
      <w:shd w:val="clear" w:color="auto" w:fill="A9A57C" w:themeFill="accent1"/>
      <w14:ligatures w14:val="standard"/>
      <w14:numForm w14:val="oldSty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spacing w:before="480"/>
      <w:outlineLvl w:val="9"/>
    </w:pPr>
    <w:rPr>
      <w:b/>
      <w:color w:val="000000"/>
    </w:rPr>
  </w:style>
  <w:style w:type="paragraph" w:customStyle="1" w:styleId="Opsomming">
    <w:name w:val="Opsomming"/>
    <w:basedOn w:val="Lijstalinea"/>
    <w:qFormat/>
    <w:rsid w:val="000E1A4D"/>
    <w:pPr>
      <w:numPr>
        <w:numId w:val="6"/>
      </w:numPr>
      <w:shd w:val="clear" w:color="auto" w:fill="FFFFFF"/>
      <w:spacing w:after="48"/>
      <w:textAlignment w:val="baseline"/>
      <w:outlineLvl w:val="0"/>
    </w:pPr>
  </w:style>
  <w:style w:type="character" w:customStyle="1" w:styleId="xdtextbox1">
    <w:name w:val="xdtextbox1"/>
    <w:basedOn w:val="Standaardalinea-lettertype"/>
    <w:rsid w:val="00E25DFA"/>
    <w:rPr>
      <w:color w:val="auto"/>
      <w:bdr w:val="single" w:sz="8" w:space="1" w:color="DCDCDC" w:frame="1"/>
      <w:shd w:val="clear" w:color="auto" w:fill="FFFFFF"/>
    </w:rPr>
  </w:style>
  <w:style w:type="paragraph" w:customStyle="1" w:styleId="Titel1">
    <w:name w:val="Titel1"/>
    <w:basedOn w:val="Standaard"/>
    <w:rsid w:val="00837DF5"/>
    <w:pPr>
      <w:spacing w:after="0" w:line="240" w:lineRule="auto"/>
    </w:pPr>
    <w:rPr>
      <w:rFonts w:ascii="Arial" w:eastAsia="Times" w:hAnsi="Arial" w:cs="Times New Roman"/>
      <w:b/>
      <w:sz w:val="28"/>
      <w:szCs w:val="20"/>
      <w:lang w:val="nl-NL" w:eastAsia="nl-NL"/>
    </w:rPr>
  </w:style>
  <w:style w:type="paragraph" w:styleId="Normaalweb">
    <w:name w:val="Normal (Web)"/>
    <w:basedOn w:val="Standaard"/>
    <w:uiPriority w:val="99"/>
    <w:unhideWhenUsed/>
    <w:rsid w:val="0083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71271"/>
    <w:rPr>
      <w:color w:val="849A0A" w:themeColor="followedHyperlink"/>
      <w:u w:val="single"/>
    </w:rPr>
  </w:style>
  <w:style w:type="paragraph" w:customStyle="1" w:styleId="Standard">
    <w:name w:val="Standard"/>
    <w:rsid w:val="003B36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4207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4207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4207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4207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4207A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34207A"/>
    <w:pPr>
      <w:spacing w:after="0" w:line="240" w:lineRule="auto"/>
    </w:pPr>
    <w:rPr>
      <w:sz w:val="21"/>
    </w:rPr>
  </w:style>
  <w:style w:type="paragraph" w:styleId="Plattetekst2">
    <w:name w:val="Body Text 2"/>
    <w:basedOn w:val="Standaard"/>
    <w:link w:val="Plattetekst2Char"/>
    <w:rsid w:val="000E1A4D"/>
    <w:pPr>
      <w:spacing w:after="120" w:line="480" w:lineRule="auto"/>
    </w:pPr>
    <w:rPr>
      <w:rFonts w:ascii="Lucida Sans Unicode" w:eastAsia="Times New Roman" w:hAnsi="Lucida Sans Unicode" w:cs="Times New Roman"/>
      <w:sz w:val="20"/>
      <w:szCs w:val="24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rsid w:val="000E1A4D"/>
    <w:rPr>
      <w:rFonts w:ascii="Lucida Sans Unicode" w:eastAsia="Times New Roman" w:hAnsi="Lucida Sans Unicode" w:cs="Times New Roman"/>
      <w:sz w:val="20"/>
      <w:szCs w:val="24"/>
      <w:lang w:val="nl-NL" w:eastAsia="nl-NL"/>
    </w:rPr>
  </w:style>
  <w:style w:type="paragraph" w:customStyle="1" w:styleId="BasicParagraph">
    <w:name w:val="[Basic Paragraph]"/>
    <w:basedOn w:val="Standaard"/>
    <w:uiPriority w:val="99"/>
    <w:rsid w:val="00DF692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 w:eastAsia="nl-NL"/>
    </w:rPr>
  </w:style>
  <w:style w:type="table" w:customStyle="1" w:styleId="TableGrid">
    <w:name w:val="TableGrid"/>
    <w:rsid w:val="00E81E3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D0BEF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Lucida Sans Unicode"/>
      <w:color w:val="000000"/>
      <w:sz w:val="24"/>
      <w:szCs w:val="24"/>
      <w:lang w:val="nl-NL" w:eastAsia="nl-NL"/>
    </w:rPr>
  </w:style>
  <w:style w:type="character" w:customStyle="1" w:styleId="fontstyle01">
    <w:name w:val="fontstyle01"/>
    <w:basedOn w:val="Standaardalinea-lettertype"/>
    <w:rsid w:val="00570357"/>
    <w:rPr>
      <w:rFonts w:ascii="SourceSansPro-Regular" w:hAnsi="SourceSansPro-Regular" w:hint="default"/>
      <w:b w:val="0"/>
      <w:bCs w:val="0"/>
      <w:i w:val="0"/>
      <w:iCs w:val="0"/>
      <w:color w:val="00000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C7932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47694F"/>
  </w:style>
  <w:style w:type="paragraph" w:customStyle="1" w:styleId="paragraph">
    <w:name w:val="paragraph"/>
    <w:basedOn w:val="Standaard"/>
    <w:rsid w:val="0086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Standaardalinea-lettertype"/>
    <w:rsid w:val="00860A56"/>
  </w:style>
  <w:style w:type="character" w:customStyle="1" w:styleId="spellingerror">
    <w:name w:val="spellingerror"/>
    <w:basedOn w:val="Standaardalinea-lettertype"/>
    <w:rsid w:val="00860A56"/>
  </w:style>
  <w:style w:type="character" w:customStyle="1" w:styleId="contextualspellingandgrammarerror">
    <w:name w:val="contextualspellingandgrammarerror"/>
    <w:basedOn w:val="Standaardalinea-lettertype"/>
    <w:rsid w:val="00860A56"/>
  </w:style>
  <w:style w:type="character" w:customStyle="1" w:styleId="scxw223043985">
    <w:name w:val="scxw223043985"/>
    <w:basedOn w:val="Standaardalinea-lettertype"/>
    <w:rsid w:val="00860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8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0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://www.zorg-en-gezondheid.be/actieweek-gezond-binnen/vuistregels-voor-een-gezond-binnenmilieu" TargetMode="External"/><Relationship Id="rId26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34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2.png"/><Relationship Id="rId25" Type="http://schemas.openxmlformats.org/officeDocument/2006/relationships/hyperlink" Target="http://www.zorg-en-gezondheid.be/actieweek-gezond-binnen/vuistregels-voor-een-gezond-binnenmilieu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zorg-en-gezondheid.be/actieweek-gezond-binnen/vuistregels-voor-een-gezond-binnenmilieu" TargetMode="External"/><Relationship Id="rId20" Type="http://schemas.openxmlformats.org/officeDocument/2006/relationships/hyperlink" Target="http://www.zorg-en-gezondheid.be/actieweek-gezond-binnen/vuistregels-voor-een-gezond-binnenmilieu" TargetMode="External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://www.zorg-en-gezondheid.be/actieweek-gezond-binnen/vuistregels-voor-een-gezond-binnenmilieu" TargetMode="External"/><Relationship Id="rId32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23" Type="http://schemas.openxmlformats.org/officeDocument/2006/relationships/image" Target="media/image5.png"/><Relationship Id="rId28" Type="http://schemas.openxmlformats.org/officeDocument/2006/relationships/image" Target="media/image8.png"/><Relationship Id="rId36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image" Target="media/image3.pn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zorg-en-gezondheid.be/actieweek-gezond-binnen/vuistregels-voor-een-gezond-binnenmilieu" TargetMode="External"/><Relationship Id="rId22" Type="http://schemas.openxmlformats.org/officeDocument/2006/relationships/hyperlink" Target="http://www.zorg-en-gezondheid.be/actieweek-gezond-binnen/vuistregels-voor-een-gezond-binnenmilieu" TargetMode="External"/><Relationship Id="rId27" Type="http://schemas.openxmlformats.org/officeDocument/2006/relationships/image" Target="media/image7.png"/><Relationship Id="rId30" Type="http://schemas.openxmlformats.org/officeDocument/2006/relationships/header" Target="header1.xml"/><Relationship Id="rId35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7883A3D53F4DD5A27E97BFFB9C91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1873B3-87F4-401B-A800-94B1C89A034E}"/>
      </w:docPartPr>
      <w:docPartBody>
        <w:p w:rsidR="00AE1399" w:rsidRDefault="00447BCA">
          <w:pPr>
            <w:pStyle w:val="8A7883A3D53F4DD5A27E97BFFB9C9177"/>
          </w:pPr>
          <w:r>
            <w:rPr>
              <w:color w:val="FFFFFF" w:themeColor="background1"/>
              <w:lang w:val="nl-NL"/>
            </w:rPr>
            <w:t>[Geef de naam van het bedrijf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BCA"/>
    <w:rsid w:val="0015077A"/>
    <w:rsid w:val="00322462"/>
    <w:rsid w:val="00447BCA"/>
    <w:rsid w:val="006B4E68"/>
    <w:rsid w:val="006C5C6F"/>
    <w:rsid w:val="009252A3"/>
    <w:rsid w:val="009821C3"/>
    <w:rsid w:val="00AD24B3"/>
    <w:rsid w:val="00AE1399"/>
    <w:rsid w:val="00B747E6"/>
    <w:rsid w:val="00ED0F68"/>
    <w:rsid w:val="00FB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rsid w:val="009252A3"/>
    <w:rPr>
      <w:color w:val="808080"/>
    </w:rPr>
  </w:style>
  <w:style w:type="paragraph" w:customStyle="1" w:styleId="8A7883A3D53F4DD5A27E97BFFB9C9177">
    <w:name w:val="8A7883A3D53F4DD5A27E97BFFB9C91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microsoft.com/office/word/2004/10/bibliography" xmlns="http://schemas.microsoft.com/office/word/2004/10/bibliography"/>
</file>

<file path=customXml/item4.xml><?xml version="1.0" encoding="utf-8"?>
<b:Sources xmlns:b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C88F74B93D9428CF45D53A3914B50" ma:contentTypeVersion="10" ma:contentTypeDescription="Een nieuw document maken." ma:contentTypeScope="" ma:versionID="5dc7acc68a7b90079d1f8ac8d1592f65">
  <xsd:schema xmlns:xsd="http://www.w3.org/2001/XMLSchema" xmlns:xs="http://www.w3.org/2001/XMLSchema" xmlns:p="http://schemas.microsoft.com/office/2006/metadata/properties" xmlns:ns2="a88e72ab-b3d2-479b-a5c1-f31759727c8f" targetNamespace="http://schemas.microsoft.com/office/2006/metadata/properties" ma:root="true" ma:fieldsID="9d3d476f12da1ac8f34132a83001b295" ns2:_="">
    <xsd:import namespace="a88e72ab-b3d2-479b-a5c1-f31759727c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e72ab-b3d2-479b-a5c1-f31759727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DA0DFC89-7373-474B-B477-BAE0988377FA}">
  <ds:schemaRefs>
    <ds:schemaRef ds:uri="http://schemas.microsoft.com/office/2006/metadata/properties"/>
    <ds:schemaRef ds:uri="http://schemas.microsoft.com/office/infopath/2007/PartnerControls"/>
    <ds:schemaRef ds:uri="b0d10c33-30de-4c14-bc90-af86a7604f35"/>
    <ds:schemaRef ds:uri="07cbfcfa-5873-42a8-a9e4-7e03475d65de"/>
  </ds:schemaRefs>
</ds:datastoreItem>
</file>

<file path=customXml/itemProps3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4.xml><?xml version="1.0" encoding="utf-8"?>
<ds:datastoreItem xmlns:ds="http://schemas.openxmlformats.org/officeDocument/2006/customXml" ds:itemID="{6E836F85-FD64-466C-BE1C-E50D4C4FDD5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79791D8-1B25-4FD3-B5E4-38C9B60A7C6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1E63231-9778-4442-8BCD-7F167A642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e72ab-b3d2-479b-a5c1-f31759727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589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Hou je kot gezond - Facebookposts.docx</vt:lpstr>
      <vt:lpstr/>
    </vt:vector>
  </TitlesOfParts>
  <Company>Logo Brugge-Oostende vzw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 je kot gezond - Facebookposts.docx</dc:title>
  <dc:subject>Hou je kot gezond - Facebookposts.docx</dc:subject>
  <dc:creator>Dieter Vanparys  - medisch milieukundige bij Logo Brugge-Oostende</dc:creator>
  <cp:keywords>Hou je kot gezond - Facebookposts.docx</cp:keywords>
  <dc:description>Hou je kot gezond - Facebookposts.docx</dc:description>
  <cp:lastModifiedBy>Elisabeth Vercammen</cp:lastModifiedBy>
  <cp:revision>3</cp:revision>
  <cp:lastPrinted>2012-08-31T12:17:00Z</cp:lastPrinted>
  <dcterms:created xsi:type="dcterms:W3CDTF">2021-10-19T09:03:00Z</dcterms:created>
  <dcterms:modified xsi:type="dcterms:W3CDTF">2021-10-19T09:16:00Z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TC017730519991</vt:lpwstr>
  </property>
  <property fmtid="{D5CDD505-2E9C-101B-9397-08002B2CF9AE}" pid="3" name="ContentTypeId">
    <vt:lpwstr>0x010100DD1C88F74B93D9428CF45D53A3914B50</vt:lpwstr>
  </property>
  <property fmtid="{D5CDD505-2E9C-101B-9397-08002B2CF9AE}" pid="4" name="_dlc_DocIdItemGuid">
    <vt:lpwstr>1fc064e3-ac62-4cc6-8c61-15b62edb883b</vt:lpwstr>
  </property>
</Properties>
</file>